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1191" w14:textId="abb11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25 декабря 2020 года № 79-435 "О бюджете Ескельдинского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16 ноября 2021 года № 18-61. Зарегистрировано в Министерстве юстиции Республики Казахстан 23 ноября 2021 года № 25326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Ескельдинского районного маслихата "О бюджете Ескельдинского района на 2021-2023 годы" от 25 декабря 2020 года № 79-435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5863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9 151 119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224 320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93 304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65 000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8 768 495 тысячи тенге;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9 322 689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172 808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243 653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70 845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344 378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344 378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243 653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70 853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171 578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Ескельдинский районный маслихат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2021 года № 18-61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Ескельдинский районный маслихат от 25 декабря 2020 года № 79-435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Районный бюджет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9 151 119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93 304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8 768 495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8 741 500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532"/>
        <w:gridCol w:w="1121"/>
        <w:gridCol w:w="1121"/>
        <w:gridCol w:w="6102"/>
        <w:gridCol w:w="25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9 322 689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1 129 966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787 448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787 448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3 167 196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1 483 436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1 055 890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796 613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427 546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1 456 460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1 456 460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1 357 159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525 529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531 370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394 683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2 961 888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2 961 888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2 961 888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2 743 849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555"/>
        <w:gridCol w:w="1002"/>
        <w:gridCol w:w="4031"/>
        <w:gridCol w:w="4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- 344 378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