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d22e" w14:textId="fdcd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28 ноября 2018 года № 40-245 "О повышении ставок земельного налога по Ескельдинскому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 декабря 2021 года № 19-64. Зарегистрировано в Министерстве юстиции Республики Казахстан 9 декабря 2021 года № 25691. Утратило силу решением Ескельдинского районного маслихата области Жетісу от 21 сентября 2023 года № 11-36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Ескельдинского районного маслихата области Жетісу от 21.09.2023 </w:t>
      </w:r>
      <w:r>
        <w:rPr>
          <w:rFonts w:ascii="Times New Roman"/>
          <w:b w:val="false"/>
          <w:i w:val="false"/>
          <w:color w:val="ff0000"/>
          <w:sz w:val="28"/>
        </w:rPr>
        <w:t>№ 11-36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Ескельдинский районный маслихат 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повышении ставок земельного налога по Ескельдинскому району" от 28 ноября 2018 года № 40-245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4916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 основании проектов (схем) зонирование земель проводимого в соответствии с земельным законодательством Республики Казахстан, повысить ставки земельного налога по Ескельдинскому району на 40 процентов от базовых ставок земельного налога, установленных статьями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Кодекс).".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"Обеспечивающей земельные вопросы, сельское хозяйство и работы по охране природы".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