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3b41" w14:textId="4cf3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Ескельдинского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27 декабря 2021 года № 21-75. Зарегистрировано в Министерстве юстиции Республики Казахстан 5 января 2022 года № 26358.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Ескельдинский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7 771 357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386 345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16 443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32 867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7 335 702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8 138 094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142 810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229 725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86 915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509 547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509 547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229 725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86 916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366 738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Ескельдинского районного маслихата области Жетісу от 02.12.2022 </w:t>
      </w:r>
      <w:r>
        <w:rPr>
          <w:rFonts w:ascii="Times New Roman"/>
          <w:b w:val="false"/>
          <w:i w:val="false"/>
          <w:color w:val="000000"/>
          <w:sz w:val="28"/>
        </w:rPr>
        <w:t>№ 40-136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2022 год в сумме 13 221 тысяча тенге.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бюджетных субвенций, передаваемых из районного бюджета в бюджеты сельских округов, в сумме 230 161 тысяча тенге, в том числе: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Алдабергеновскому сельскому округу 15 440 тысяч тенге; Акынсаринскому сельскому округу 24 710 тысяч тенге;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Бактыбайскому сельскому округу 9 248 тысяч тенге;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27 554 тысяч тенге;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Туленгутскому сельскому округу 25 505 тысяч тенге;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Сырымбетскому сельскому округу 22 554 тысяч тенге.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Кайнарлинскому сельскому округу 24 353 тысячи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Конырскому сельскому округу 28 522 тысячи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Кокжазыкскому сельскому округу 27 146 тысяч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Жалгизагашскому сельскому округу 25 129 тысяч тенге.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2022 год предусмотрены целевые текущие трансферты бюджетам сельских округов, в том числе на: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мероприятии по благоустройству и озеленению населенных пунктов, обеспечение санитарии и освещение улиц населенных пунктов;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автомобильных дорог в сельских округах.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сельских округов определяется на основании постановления акимата Ескельдинского района.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21-71</w:t>
            </w:r>
          </w:p>
        </w:tc>
      </w:tr>
    </w:tbl>
    <w:bookmarkStart w:name="z5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Ескельдинского районного маслихата области Жетісу от 02.12.2022 </w:t>
      </w:r>
      <w:r>
        <w:rPr>
          <w:rFonts w:ascii="Times New Roman"/>
          <w:b w:val="false"/>
          <w:i w:val="false"/>
          <w:color w:val="ff0000"/>
          <w:sz w:val="28"/>
        </w:rPr>
        <w:t>№ 40-136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-508 547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21-71</w:t>
            </w:r>
          </w:p>
        </w:tc>
      </w:tr>
    </w:tbl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6 682 623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Ескельдинского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21-71</w:t>
            </w:r>
          </w:p>
        </w:tc>
      </w:tr>
    </w:tbl>
    <w:bookmarkStart w:name="z5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6 992 383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1 198 551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