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6847" w14:textId="7fe6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поселка Боралдай и сельских округов Илийского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8 января 2021 года № 70-273. Зарегистрировано Департаментом юстиции Алматинской области 19 января 2021 года № 5867.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12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Боралдай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277 911 тысяча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226 495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352 896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74 985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74 985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74 985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Ащыбулакского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249 703 тысячи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206 417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331 284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81 581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81 581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81 581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Байсеркенского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347 009 тысяч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259 140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87 869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365 842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18 833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18 833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18 833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Жетыгенского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162 399 тысяч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116 050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202 021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39 622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39 622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39 622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КазЦИКовского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122 458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99 229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146 154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23 696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23 696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Караойского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96 627 тысяч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71 184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25 443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110 802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14 175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14 175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14 175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Куртинского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64 416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18 544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45 872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9 744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9 744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9 744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Междуреченского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81 078 тысяч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54 856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26 222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125 773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44 695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44 695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44 695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Чапаевского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96 087 тысяч тенге,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47 036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49 051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110 487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14 400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14 400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Энергетического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0"/>
    <w:bookmarkStart w:name="z1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520 592 тысячи тенге,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337 774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182 818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593 772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73 180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73 180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73 180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22"/>
    <w:bookmarkStart w:name="z18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маслихата 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8 января 2021 года № 70-273</w:t>
            </w:r>
          </w:p>
        </w:tc>
      </w:tr>
    </w:tbl>
    <w:bookmarkStart w:name="z19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277 911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161 122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851"/>
        <w:gridCol w:w="1011"/>
        <w:gridCol w:w="449"/>
        <w:gridCol w:w="4068"/>
        <w:gridCol w:w="3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-74 985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8 января 2021 года № 70-273</w:t>
            </w:r>
          </w:p>
        </w:tc>
      </w:tr>
    </w:tbl>
    <w:bookmarkStart w:name="z19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Бюджета поселка Боралдай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8 января 2021 года № 70-273</w:t>
            </w:r>
          </w:p>
        </w:tc>
      </w:tr>
    </w:tbl>
    <w:bookmarkStart w:name="z20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Бюджета поселка Боралдай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8 января 2021 года № 70-273</w:t>
            </w:r>
          </w:p>
        </w:tc>
      </w:tr>
    </w:tbl>
    <w:bookmarkStart w:name="z20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2021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249 703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206 417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851"/>
        <w:gridCol w:w="1011"/>
        <w:gridCol w:w="449"/>
        <w:gridCol w:w="4068"/>
        <w:gridCol w:w="3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-81 581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Илийского районного маслихата от 8 января 2021 года № 70-273</w:t>
            </w:r>
          </w:p>
        </w:tc>
      </w:tr>
    </w:tbl>
    <w:bookmarkStart w:name="z20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Илийского районного маслихата от 8 января 2021 года № 70-273</w:t>
            </w:r>
          </w:p>
        </w:tc>
      </w:tr>
    </w:tbl>
    <w:bookmarkStart w:name="z21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108 887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8 января 2021 года № 70-273</w:t>
            </w:r>
          </w:p>
        </w:tc>
      </w:tr>
    </w:tbl>
    <w:bookmarkStart w:name="z21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2021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851"/>
        <w:gridCol w:w="1011"/>
        <w:gridCol w:w="449"/>
        <w:gridCol w:w="4068"/>
        <w:gridCol w:w="3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-18 833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Илийского районного маслихата от 8 января 2021 года № 70-273</w:t>
            </w:r>
          </w:p>
        </w:tc>
      </w:tr>
    </w:tbl>
    <w:bookmarkStart w:name="z21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236 174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Илийского районного маслихата от 8 января 2021 года № 70-273</w:t>
            </w:r>
          </w:p>
        </w:tc>
      </w:tr>
    </w:tbl>
    <w:bookmarkStart w:name="z21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275 574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245 621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146 345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8 января 2021 года № 70-273</w:t>
            </w:r>
          </w:p>
        </w:tc>
      </w:tr>
    </w:tbl>
    <w:bookmarkStart w:name="z22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2021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851"/>
        <w:gridCol w:w="1011"/>
        <w:gridCol w:w="449"/>
        <w:gridCol w:w="4068"/>
        <w:gridCol w:w="3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-39 622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Илийского районного маслихата от 8 января 2021 года № 70-273</w:t>
            </w:r>
          </w:p>
        </w:tc>
      </w:tr>
    </w:tbl>
    <w:bookmarkStart w:name="z22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Илийского районного маслихата от 8 января 2021 года № 70-273</w:t>
            </w:r>
          </w:p>
        </w:tc>
      </w:tr>
    </w:tbl>
    <w:bookmarkStart w:name="z22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Илийского районного маслихата от 8 января 2021 года № 70-273</w:t>
            </w:r>
          </w:p>
        </w:tc>
      </w:tr>
    </w:tbl>
    <w:bookmarkStart w:name="z23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2021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122 458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851"/>
        <w:gridCol w:w="1011"/>
        <w:gridCol w:w="449"/>
        <w:gridCol w:w="4068"/>
        <w:gridCol w:w="3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-23 696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Илийского районного маслихата от 8 января 2021 года № 70-273</w:t>
            </w:r>
          </w:p>
        </w:tc>
      </w:tr>
    </w:tbl>
    <w:bookmarkStart w:name="z23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139 341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Илийского районного маслихата от 8 января 2021 года № 70-273</w:t>
            </w:r>
          </w:p>
        </w:tc>
      </w:tr>
    </w:tbl>
    <w:bookmarkStart w:name="z23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6"/>
        <w:gridCol w:w="1189"/>
        <w:gridCol w:w="528"/>
        <w:gridCol w:w="3391"/>
        <w:gridCol w:w="41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4"/>
        <w:gridCol w:w="1294"/>
        <w:gridCol w:w="272"/>
        <w:gridCol w:w="5729"/>
        <w:gridCol w:w="21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Илийского районного маслихата от 8 января 2021 года № 70-273</w:t>
            </w:r>
          </w:p>
        </w:tc>
      </w:tr>
    </w:tbl>
    <w:bookmarkStart w:name="z24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2021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6"/>
        <w:gridCol w:w="1189"/>
        <w:gridCol w:w="528"/>
        <w:gridCol w:w="3391"/>
        <w:gridCol w:w="41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851"/>
        <w:gridCol w:w="1011"/>
        <w:gridCol w:w="449"/>
        <w:gridCol w:w="4068"/>
        <w:gridCol w:w="3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-14 175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Илийского районного маслихата от 8 января 2021 года № 70-273</w:t>
            </w:r>
          </w:p>
        </w:tc>
      </w:tr>
    </w:tbl>
    <w:bookmarkStart w:name="z24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2022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Илийского районного маслихата от 8 января 2021 года № 70-273</w:t>
            </w:r>
          </w:p>
        </w:tc>
      </w:tr>
    </w:tbl>
    <w:bookmarkStart w:name="z24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2023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6"/>
        <w:gridCol w:w="1189"/>
        <w:gridCol w:w="528"/>
        <w:gridCol w:w="3391"/>
        <w:gridCol w:w="41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4"/>
        <w:gridCol w:w="1294"/>
        <w:gridCol w:w="272"/>
        <w:gridCol w:w="5729"/>
        <w:gridCol w:w="21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Илийского районного маслихата от 8 января 2021 года № 70-273</w:t>
            </w:r>
          </w:p>
        </w:tc>
      </w:tr>
    </w:tbl>
    <w:bookmarkStart w:name="z24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2021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6"/>
        <w:gridCol w:w="1189"/>
        <w:gridCol w:w="528"/>
        <w:gridCol w:w="3391"/>
        <w:gridCol w:w="41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4"/>
        <w:gridCol w:w="1294"/>
        <w:gridCol w:w="272"/>
        <w:gridCol w:w="5729"/>
        <w:gridCol w:w="21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939"/>
        <w:gridCol w:w="1059"/>
        <w:gridCol w:w="470"/>
        <w:gridCol w:w="4262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Илийского районного маслихата от 8 января 2021 года № 70-273</w:t>
            </w:r>
          </w:p>
        </w:tc>
      </w:tr>
    </w:tbl>
    <w:bookmarkStart w:name="z25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2022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209 733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209 733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Илийского районного маслихата от 8 января 2021 года № 70-273</w:t>
            </w:r>
          </w:p>
        </w:tc>
      </w:tr>
    </w:tbl>
    <w:bookmarkStart w:name="z25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2023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6"/>
        <w:gridCol w:w="1189"/>
        <w:gridCol w:w="528"/>
        <w:gridCol w:w="3391"/>
        <w:gridCol w:w="41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4"/>
        <w:gridCol w:w="1294"/>
        <w:gridCol w:w="272"/>
        <w:gridCol w:w="5729"/>
        <w:gridCol w:w="21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Илийского районного маслихата от 8 января 2021 года № 70-273</w:t>
            </w:r>
          </w:p>
        </w:tc>
      </w:tr>
    </w:tbl>
    <w:bookmarkStart w:name="z25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2021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6"/>
        <w:gridCol w:w="1189"/>
        <w:gridCol w:w="528"/>
        <w:gridCol w:w="3391"/>
        <w:gridCol w:w="41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851"/>
        <w:gridCol w:w="1011"/>
        <w:gridCol w:w="449"/>
        <w:gridCol w:w="4068"/>
        <w:gridCol w:w="3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-44 695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Илийского районного маслихата от 8 января 2021 года № 70-273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6"/>
        <w:gridCol w:w="1189"/>
        <w:gridCol w:w="528"/>
        <w:gridCol w:w="3391"/>
        <w:gridCol w:w="41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4"/>
        <w:gridCol w:w="1294"/>
        <w:gridCol w:w="272"/>
        <w:gridCol w:w="5729"/>
        <w:gridCol w:w="21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Илийского районного маслихата от 8 января 2021 года № 70-273</w:t>
            </w:r>
          </w:p>
        </w:tc>
      </w:tr>
    </w:tbl>
    <w:bookmarkStart w:name="z26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2023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6"/>
        <w:gridCol w:w="1189"/>
        <w:gridCol w:w="528"/>
        <w:gridCol w:w="3391"/>
        <w:gridCol w:w="41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4"/>
        <w:gridCol w:w="1294"/>
        <w:gridCol w:w="272"/>
        <w:gridCol w:w="5729"/>
        <w:gridCol w:w="21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Илийского районного маслихата от 8 января 2021 года № 70-273</w:t>
            </w:r>
          </w:p>
        </w:tc>
      </w:tr>
    </w:tbl>
    <w:bookmarkStart w:name="z26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2021 год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6"/>
        <w:gridCol w:w="1189"/>
        <w:gridCol w:w="528"/>
        <w:gridCol w:w="3391"/>
        <w:gridCol w:w="41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851"/>
        <w:gridCol w:w="1011"/>
        <w:gridCol w:w="449"/>
        <w:gridCol w:w="4068"/>
        <w:gridCol w:w="3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Илийского районного маслихата от 8 января 2021 года № 70-273</w:t>
            </w:r>
          </w:p>
        </w:tc>
      </w:tr>
    </w:tbl>
    <w:bookmarkStart w:name="z26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2022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6"/>
        <w:gridCol w:w="1189"/>
        <w:gridCol w:w="528"/>
        <w:gridCol w:w="3391"/>
        <w:gridCol w:w="41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4"/>
        <w:gridCol w:w="1294"/>
        <w:gridCol w:w="272"/>
        <w:gridCol w:w="5729"/>
        <w:gridCol w:w="21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Илийского районного маслихата от 8 января 2021 года № 70-273</w:t>
            </w:r>
          </w:p>
        </w:tc>
      </w:tr>
    </w:tbl>
    <w:bookmarkStart w:name="z2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2023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6"/>
        <w:gridCol w:w="1189"/>
        <w:gridCol w:w="528"/>
        <w:gridCol w:w="3391"/>
        <w:gridCol w:w="41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4"/>
        <w:gridCol w:w="1294"/>
        <w:gridCol w:w="272"/>
        <w:gridCol w:w="5729"/>
        <w:gridCol w:w="21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324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Илийского районного маслихата от 8 января 2021 года № 70-273</w:t>
            </w:r>
          </w:p>
        </w:tc>
      </w:tr>
    </w:tbl>
    <w:bookmarkStart w:name="z2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2021 год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Илийского районного маслихата Алматинской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13-47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520 592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337 774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227 787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851"/>
        <w:gridCol w:w="1011"/>
        <w:gridCol w:w="449"/>
        <w:gridCol w:w="4068"/>
        <w:gridCol w:w="3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Илийского районного маслихата от 8 января 2021 года № 70-273</w:t>
            </w:r>
          </w:p>
        </w:tc>
      </w:tr>
    </w:tbl>
    <w:bookmarkStart w:name="z2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2022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362 922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197 592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181 954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Илийского районного маслихата от 8 января 2021 года № 70-273</w:t>
            </w:r>
          </w:p>
        </w:tc>
      </w:tr>
    </w:tbl>
    <w:bookmarkStart w:name="z2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2023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501"/>
        <w:gridCol w:w="3218"/>
        <w:gridCol w:w="4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349 130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204 815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265"/>
        <w:gridCol w:w="5574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2349"/>
        <w:gridCol w:w="1514"/>
        <w:gridCol w:w="672"/>
        <w:gridCol w:w="3619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825"/>
        <w:gridCol w:w="6622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432"/>
        <w:gridCol w:w="1567"/>
        <w:gridCol w:w="696"/>
        <w:gridCol w:w="331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243"/>
        <w:gridCol w:w="1226"/>
        <w:gridCol w:w="544"/>
        <w:gridCol w:w="4930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860"/>
        <w:gridCol w:w="1812"/>
        <w:gridCol w:w="1812"/>
        <w:gridCol w:w="381"/>
        <w:gridCol w:w="4605"/>
        <w:gridCol w:w="14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