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2f7db" w14:textId="df2f7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Илийского района от 4 июля 2019 года № 259 "Об утверждении государственного образовательного заказа на среднее образование по Илийскому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Илийского района Алматинской области от 5 марта 2021 года № 104. Зарегистрировано Департаментом юстиции Алматинской области 12 марта 2021 года № 5896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Илийского района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постановление акимата Илийского района "Об утверждении государственного образовательного заказа на среднее образование по Илийскому району" от 4 июля 2019 года № 259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5204</w:t>
      </w:r>
      <w:r>
        <w:rPr>
          <w:rFonts w:ascii="Times New Roman"/>
          <w:b w:val="false"/>
          <w:i w:val="false"/>
          <w:color w:val="000000"/>
          <w:sz w:val="28"/>
        </w:rPr>
        <w:t>, опубликован 12 июля 2019 года в Эталонном контрольном банке нормативных правовых актов Республики Казахстан).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Илийского района Ибраева С.Б.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 1 января 2021 года и подлежит официальному опубликованию.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