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12b8" w14:textId="3bc12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25 декабря 2020 года № 69-270 "О бюджете Илийского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6 мая 2021 года № 6-25. Зарегистрировано Департаментом юстиции Алматинской области 18 мая 2021 года № 5958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бюджете Илийского района на 2021-2023 годы" от 25 декабря 2020 года № 69-270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5848</w:t>
      </w:r>
      <w:r>
        <w:rPr>
          <w:rFonts w:ascii="Times New Roman"/>
          <w:b w:val="false"/>
          <w:i w:val="false"/>
          <w:color w:val="000000"/>
          <w:sz w:val="28"/>
        </w:rPr>
        <w:t>, опубликован 12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191 143 820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185 792 816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23 038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588 408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4 739 558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191 914 584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103 644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163 143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59 499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874 408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874 408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413 143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189 204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650 469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Илийского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Давлетов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Илийский районный маслихат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 № 6-25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69-270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1156"/>
        <w:gridCol w:w="745"/>
        <w:gridCol w:w="163"/>
        <w:gridCol w:w="5027"/>
        <w:gridCol w:w="44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191 143 820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185 792 816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5 400 000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2 900 615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177 427 201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177 339 601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588 408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368 408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4 739 558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789 918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789 918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3 949 640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3 949 640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582"/>
        <w:gridCol w:w="1228"/>
        <w:gridCol w:w="1228"/>
        <w:gridCol w:w="128"/>
        <w:gridCol w:w="4740"/>
        <w:gridCol w:w="34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  <w:bookmarkEnd w:id="26"/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191 914 584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495 527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426 584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401 003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187 512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204 219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3 499 818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1 718 125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1 718 125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1 718 125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1 636 920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1 636 920 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828 873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171 762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144 708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337 361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144 773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2 214 040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1 235 717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602 225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602 225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463 534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383 799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79 735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169 958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140 472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639 392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639 392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631 704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338 931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338 931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335 481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3 450 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434 626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265 843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124 613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124 613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141 230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141 230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7 050 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118 949 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89 266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11 049 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153 134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153 134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153 134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153 134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685 007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225 599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360 801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98 607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98 607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106 072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437 937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437 937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437 937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437 937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183 694 192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183 694 192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183 694 192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138 418 759 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45 210 368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103 644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163 143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153 143 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153 143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153 143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563"/>
        <w:gridCol w:w="1007"/>
        <w:gridCol w:w="221"/>
        <w:gridCol w:w="4050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-874 408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874 408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413 143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413 143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413 143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650 469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650 469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8"/>
        <w:gridCol w:w="830"/>
        <w:gridCol w:w="1749"/>
        <w:gridCol w:w="1749"/>
        <w:gridCol w:w="182"/>
        <w:gridCol w:w="3139"/>
        <w:gridCol w:w="33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189 204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189 204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189 204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176 639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