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1212" w14:textId="7b71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8 января 2021 года № 70-273 "О бюджетах поселка Боралдай и сельских округов Илийского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3 июня 2021 года № 7-26. Зарегистрирован в Министерстве юстиции Республики Казахстан 18 июня 2021 года № 23091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2021-2023 годы" от 8 января 2021 года № 70-273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5867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2021-2023 годы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274 021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246 495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27 526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349 007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74 986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74 986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74 986 тысяч тенге".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226 586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201 417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25 169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283 520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56 934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56 934 тысячи тенге.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56 934 тысячи тенге".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329 960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259 178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70 782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348 793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(-)18 833 тысячи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18 833 тысячи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18 833 тысячи тенге".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133 078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113 147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19 931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172 701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39 623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39 623 тысячи тенге.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39 623 тысячи тенге".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105 370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91 406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13 964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119 262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13 892 тысячи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13 892 тысячи тенге.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13 892 тысячи тенге".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86 917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71 184 тысячи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15 733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101 092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14 175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14 175 тысяч тенге.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14 175 тысяч тенге".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57 572 тысячи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18 363 тысячи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32 209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67 317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(-)9 745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9 745 тысяч тенге.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9 745 тысяч тенге".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84 778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61 477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23 301 тысячи тенге.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129 473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(-)44 695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44 695 тысяч тенге.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44 695 тысяч тенге".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84 020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51 963 тысячи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32 057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98 420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(-)14 400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14 400 тысяч тенге.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14 400 тысяч тенге".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512 379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434 980 тысяч тенге;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77 399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585 559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(-)73 180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73 180 тысяч тенге.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73 180 тысяч тенге.".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8 января 2021 года № 70-273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2021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-74 986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8 января 2021 года № 70-273</w:t>
            </w:r>
          </w:p>
        </w:tc>
      </w:tr>
    </w:tbl>
    <w:bookmarkStart w:name="z20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39 484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-56 934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8 января 2021 года № 70-273</w:t>
            </w:r>
          </w:p>
        </w:tc>
      </w:tr>
    </w:tbl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9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8 января 2021 года № 70-273</w:t>
            </w:r>
          </w:p>
        </w:tc>
      </w:tr>
    </w:tbl>
    <w:bookmarkStart w:name="z20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1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8 января 2021 года № 70-273</w:t>
            </w:r>
          </w:p>
        </w:tc>
      </w:tr>
    </w:tbl>
    <w:bookmarkStart w:name="z21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3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8 января 2021 года № 70-273</w:t>
            </w:r>
          </w:p>
        </w:tc>
      </w:tr>
    </w:tbl>
    <w:bookmarkStart w:name="z21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6 362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5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8 января 2021 года № 70-273</w:t>
            </w:r>
          </w:p>
        </w:tc>
      </w:tr>
    </w:tbl>
    <w:bookmarkStart w:name="z22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-9 745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8 января 2021 года № 70-273</w:t>
            </w:r>
          </w:p>
        </w:tc>
      </w:tr>
    </w:tbl>
    <w:bookmarkStart w:name="z22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3"/>
        <w:gridCol w:w="1273"/>
        <w:gridCol w:w="132"/>
        <w:gridCol w:w="5637"/>
        <w:gridCol w:w="24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9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8 января 2021 года № 70-273</w:t>
            </w:r>
          </w:p>
        </w:tc>
      </w:tr>
    </w:tbl>
    <w:bookmarkStart w:name="z229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1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3 июня 2021 года № 7-26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8 января 2021 года № 70-273</w:t>
            </w:r>
          </w:p>
        </w:tc>
      </w:tr>
    </w:tbl>
    <w:bookmarkStart w:name="z23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03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