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645f" w14:textId="20b6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границы оценочных зон и поправочных коэффициентов к базовым ставкам платы за земельные участки населенных пунктов Илийского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27 августа 2021 года № 11-37. Зарегистрировано в Министерстве юстиции Республики Казахстан 14 сентября 2021 года № 24344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Илийского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населенных пунктов Илийского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Илийского районного маслихата "Об утверждении территориальных границ зонирования и поправочных коэффициентов базовых ставок платы за земельные участки Илийского района" от 18 апреля 2012 года № 6-28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2-10-162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Иманбеков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2021 года № 11-37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Илийского района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943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43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Илийского районного маслихата от 27 августа 2021 года № 11-37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в населенных пунктах Илийского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8"/>
        <w:gridCol w:w="2442"/>
        <w:gridCol w:w="3472"/>
        <w:gridCol w:w="4038"/>
      </w:tblGrid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Отеген батыр (промышленная зона)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Покровка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(промышленная зона)</w:t>
            </w:r>
          </w:p>
          <w:bookmarkEnd w:id="8"/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Боралдай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(промышленная зона)</w:t>
            </w:r>
          </w:p>
          <w:bookmarkEnd w:id="9"/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Коянкус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(промышленная зона)</w:t>
            </w:r>
          </w:p>
          <w:bookmarkEnd w:id="10"/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Боралдай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Байсерке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(промышленная зона)</w:t>
            </w:r>
          </w:p>
          <w:bookmarkEnd w:id="11"/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Жанаталап 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Жанадаур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Коянкус 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Отеген батыр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Междуреченское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М.Туймебаева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(промышленная зона)</w:t>
            </w:r>
          </w:p>
          <w:bookmarkEnd w:id="12"/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Жетыген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(промышленная зона)</w:t>
            </w:r>
          </w:p>
          <w:bookmarkEnd w:id="13"/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КазЦИК (промышленная зона)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4"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Жанаарна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М.Туймебаева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Жетыген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Жапек батыр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Коккайнар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Толе би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Али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Караой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Н.Тлендиева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Байсерке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Екпинды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Жаугашты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КазЦИК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Курты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Косозен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