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73a79" w14:textId="8473a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Илийского районного маслихата от 25 декабря 2020 года № 69-270 "О бюджете Илийского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Илийского районного маслихата Алматинской области от 17 ноября 2021 года № 12-38. Зарегистрировано в Министерстве юстиции Республики Казахстан 23 ноября 2021 года № 25325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Илийский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Илийского районного маслихата "О бюджете Илийского района на 2021-2023 годы" от 25 декабря 2020 года под № 69-270 (зарегистрировано в Реестре государственной регистрации нормативных правовых актов под </w:t>
      </w:r>
      <w:r>
        <w:rPr>
          <w:rFonts w:ascii="Times New Roman"/>
          <w:b w:val="false"/>
          <w:i w:val="false"/>
          <w:color w:val="000000"/>
          <w:sz w:val="28"/>
        </w:rPr>
        <w:t>№ 5848</w:t>
      </w:r>
      <w:r>
        <w:rPr>
          <w:rFonts w:ascii="Times New Roman"/>
          <w:b w:val="false"/>
          <w:i w:val="false"/>
          <w:color w:val="000000"/>
          <w:sz w:val="28"/>
        </w:rPr>
        <w:t>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районный бюджет на 2021-2023 годы согласно приложениям 1, 2 и 3 к настоящему решению соответственно, в том числе на 2021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168 165 643 тысячи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162 325 005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59 113 тысячи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1 386 267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4 395 258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168 936 407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63 015 тысяч тенге, в том числе: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122 514 тысячи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59 499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833 779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833 779 тысяч тенге, в том числе: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372 514 тысячи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189 204 тысячи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650 469 тысяч тенге.".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Илийского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Абилова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Илийский районный маслихат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ноября 2021 года № 12-38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69-270</w:t>
            </w:r>
          </w:p>
        </w:tc>
      </w:tr>
    </w:tbl>
    <w:bookmarkStart w:name="z3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5"/>
        <w:gridCol w:w="1140"/>
        <w:gridCol w:w="735"/>
        <w:gridCol w:w="326"/>
        <w:gridCol w:w="4958"/>
        <w:gridCol w:w="44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168 165 643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162 325 005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5 400 000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5 400 000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2 610 615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2 610 000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154 251 890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154 227 470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15 920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62 500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62 500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59 113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4 113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1 386 267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949 354 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949 354 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436 913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436 913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Поступления трансфертов 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4 395 258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762 851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762 851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3 632 407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3 632 407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4"/>
        <w:gridCol w:w="576"/>
        <w:gridCol w:w="1215"/>
        <w:gridCol w:w="1215"/>
        <w:gridCol w:w="255"/>
        <w:gridCol w:w="4689"/>
        <w:gridCol w:w="345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168 936 407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717 572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617 449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35 982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35 257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581 467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291 060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17 132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273 275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40 873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40 873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31 482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2 433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48 770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48 770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48 270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23 641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33 978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31 434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31 434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31 434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2 899 490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1 001 430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1 001 430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1 001 430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1 746 843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1 746 843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760 771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84 632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192 106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193 231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414 169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81 670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151 217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95 967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64 178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55 250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поверенному агенту по предоставлению жилищных сертификатов (социальная поддержка в виде бюджетного кредита)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2 857 633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2 249 062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1 078 173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1 078 173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627 032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385 366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241 666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543 857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40 264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122 967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149 526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355 990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355 990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348 302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252 581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252 581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247 131 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3 450 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427 200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235 483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133 249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133 249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102 234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102 234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24 116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24 116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109 034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80 433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79 351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28 601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28 601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58 567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31 304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18 715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27 263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27 185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165 927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165 927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165 927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165 927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154 571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40 562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40 562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39 812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34 671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34 671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34 371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79 338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79 338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79 338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74 923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74 923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45 961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45 261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28 962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25 266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985 204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885 070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885 070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447 069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438 001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100 134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100 134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17 456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62 130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20 247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177 819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18 093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18 093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18 016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159 726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67 114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Резерв местного исполнительного органа района (города областного значения) 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67 114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92 612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92 612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189 096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189 096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189 096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189 096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160 229 353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160 229 353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160 229 353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11 665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138 418 759 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21 684 689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55 846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58 394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63 015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122 514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предоставления жилищных сертификатов как социальная поддержка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122 514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122 514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122 514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4"/>
        <w:gridCol w:w="1932"/>
        <w:gridCol w:w="1245"/>
        <w:gridCol w:w="552"/>
        <w:gridCol w:w="2976"/>
        <w:gridCol w:w="43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59 499</w:t>
            </w:r>
          </w:p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59 499</w:t>
            </w:r>
          </w:p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5"/>
        <w:gridCol w:w="825"/>
        <w:gridCol w:w="825"/>
        <w:gridCol w:w="825"/>
        <w:gridCol w:w="6622"/>
        <w:gridCol w:w="23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7"/>
        <w:gridCol w:w="2432"/>
        <w:gridCol w:w="1567"/>
        <w:gridCol w:w="696"/>
        <w:gridCol w:w="3311"/>
        <w:gridCol w:w="27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9"/>
        <w:gridCol w:w="1534"/>
        <w:gridCol w:w="989"/>
        <w:gridCol w:w="439"/>
        <w:gridCol w:w="3977"/>
        <w:gridCol w:w="4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-833 779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833 779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372 514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372 514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372 514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650 469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650 469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650 469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9"/>
        <w:gridCol w:w="817"/>
        <w:gridCol w:w="1723"/>
        <w:gridCol w:w="1723"/>
        <w:gridCol w:w="363"/>
        <w:gridCol w:w="3092"/>
        <w:gridCol w:w="331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189 204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189 204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189 204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176 639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