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1126" w14:textId="bf31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26 февраля 2018 года №22-110 "Об утверждении Правил оказания социальной помощи, установления размеров и определения перечня отдельных категорий нуждающихся граждан Илийского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17 ноября 2021 года № 12-39. Зарегистрировано в Министерстве юстиции Республики Казахстан 8 декабря 2021 года № 25625. Утратило силу решением Илийского районного маслихата Алматинской области от 4 октября 2023 года № 11-38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04.10.2023 </w:t>
      </w:r>
      <w:r>
        <w:rPr>
          <w:rFonts w:ascii="Times New Roman"/>
          <w:b w:val="false"/>
          <w:i w:val="false"/>
          <w:color w:val="ff0000"/>
          <w:sz w:val="28"/>
        </w:rPr>
        <w:t>№ 11-38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Илийского района" от 26 февраля 2018 года № 22-110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4579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утвержденное решением Илийского районного маслихата от 26 февраля 2018 года № 22-110 "Об утверждении Правил оказания социальной помощи, установления размеров и определения перечня отдельных категорий нуждающихся граждан Илийского района" изложить в новой редакции словами "Приложение к решению Илийского районного маслихата от 26 февраля 2018 года № 22-110";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маслихат от 17 ноября 2021 года № 12-39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2018 года № 22-110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Илийского района, Алматинской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Алматинской области;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Илийского района" акимата Илийского района;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статьи 10, в подпункте 2) статьи 11, в подпункте 2) статьи 12, в подпункте 2) 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социальная помощь оказывается в порядке, предусмотренном настоящими Правилами.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 единовременно в размере -1 000 000 (один миллион) тенге и ежемесячно в размере 3 (три) месячного расчетного показателя;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 размере - 1 000 000 (один миллион) тенге и ежемесячно в размере 3 (три) месячного расчетного показателя;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26 (двадцать шесть) месячных расчетных показателей;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 26 (двадцать шесть) месячных расчетных показателей;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Союза ССР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– 26 (двадцать шесть) месячных расчетных показателей;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– 26 (двадцать шесть) месячных расчетных показателей;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 26 (двадцать шесть) месячных расчетных показателей;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Союза ССР, принимавшие участие в урегулировании межэтнического конфликта в Нагорном Карахабе единовременно в размере – 26 (двадцать шесть) месячных расчетных показателей;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 26 (двадцать шесть) месячных расчетных показателей;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единовременно в размере – 26 (двадцать шесть) месячных расчетных показателей;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участвовавших непосредственно в ядерных испытаниях единовременно в размере – 26 (двадцать шесть) месячных расчетных показателей;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 – 26 (двадцать шесть) месячных расчетных показателей.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200 (двести) месячных расчетных показателей;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в размере – 15 (пятнадцать) месячных расчетных показателей;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в размере – 15 (пятнадцать) месячных расчетных показателей;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находящимися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5 (пять) месячных расчетных показателей.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9"/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