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843c" w14:textId="6b98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26 декабря 2019 года № 467 "Об утверждении государственного образовательного заказа на дошкольное воспитание и обучение, размера родительской платы по Карасайскому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13 января 2021 года № 18. Зарегистрировано Департаментом юстиции Алматинской области 15 января 2021 года № 5865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Карасайского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Карасайского района "Об утверждении государственного образовательного заказа на дошкольное воспитание и обучение, размера родительской платы по Карасайскому району" от 26 декабря 2019 года № 467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января 2020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Назарбаеву Айжан Нурдильдаевну.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