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6b46" w14:textId="2176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28 декабря 2020 года № 66-3 "О бюджете Карасайского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12 марта 2021 года № 3-3. Зарегистрировано Департаментом юстиции Алматинской области 26 марта 2021 года № 5900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2021-2023 годы" от 28 декабря 2020 года № 66-3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годы,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23 342 126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13 120 852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12 822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958 768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9 249 684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22 990 419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166 294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234 898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68 604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185 413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185 413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234 898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715 330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295 019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12 марта 2021 года № 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66-3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23 342 126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13 120 852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1 935 458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1 932 958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8 090 474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8 021 522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9 249 684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7 704 825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7 704 825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19"/>
        <w:gridCol w:w="1095"/>
        <w:gridCol w:w="1095"/>
        <w:gridCol w:w="5960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22 990 419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3 020 429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1 708 605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1 708 605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7 162 088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6 305 402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5 450 682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4 345 828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1 104 854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824 786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9 738 476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9 738 476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9 738 476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7 846 079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914"/>
        <w:gridCol w:w="2322"/>
        <w:gridCol w:w="4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-185 413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