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2495" w14:textId="e8f2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28 декабря 2020 года № 66-3 "О бюджете Карасайского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6 мая 2021 года № 6-3. Зарегистрировано Департаментом юстиции Алматинской области 19 мая 2021 года № 5963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2021-2023 годы" от 28 декабря 2020 года № 66-3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23 426 003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13 120 852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12 822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958 768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9 333 561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24 567 061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166 294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234 898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68 604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1 307 352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1 307 352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234 898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715 330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1 787 784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Жайлаубекова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Приложение 1 к решению Карасайского районного маслихата от 28 декабря 2020 года № 66-3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28 декабря 2020 года № 66-3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23 426 003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13 120 852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1 935 458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7 090 474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7 021 522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9 333 561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19"/>
        <w:gridCol w:w="1095"/>
        <w:gridCol w:w="1095"/>
        <w:gridCol w:w="596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24 567 061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7 743 412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588 902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5 449 682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4 346 828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1 102 854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924 930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701 850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1 086 207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1 063 411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1 063 411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8 420 919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792"/>
        <w:gridCol w:w="2173"/>
        <w:gridCol w:w="4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-1 307 352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