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77e7" w14:textId="9d5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28 декабря 2020 года № 66-3 "О бюджете Карасайского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12 ноября 2021 года № 12-3. Зарегистрировано в Министерстве юстиции Республики Казахстан 22 ноября 2021 года № 25274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2021-2023 годы" от 28 декабря 2020 года № 66-3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5852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24 695 364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15 590 606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11 066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1 200 868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7 892 824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25 836 422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210 048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278 652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68 604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- 1 351 106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1 351 106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278 652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715 330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1 787 784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"91 287" заменить на цифру "11 062".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12 ноября 2021 года № 12-3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28 декабря 2020 года № 66-3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24 695 364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15 590 606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8 036 588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7 942 436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7 892 824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25 836 422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6 753 632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4 350 834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10 424 746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792"/>
        <w:gridCol w:w="2173"/>
        <w:gridCol w:w="4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-1 351 106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