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4dd6" w14:textId="6e04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28 декабря 2020 года № 83-283 "О бюджете Каратальского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29 марта 2021 года № 4-21. Зарегистрировано Департаментом юстиции Алматинской области 13 апреля 2021 года № 5926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статьи 106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Каратальского районного маслихата "О бюджете Каратальского района на 2021-2023 годы" от 28 декабря 2020 года № 83-283 (зарегистрирован в Реестре государственной регистрации нормативных правовых актов № 5846, опубликован 12 января 2021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решения изложить в новой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1, 2, 3 к настоящему решению соответственно, в том числе на 2021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6 817 195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192 169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18 252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36 556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6 570 218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6 818 694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62 887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87 510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24 623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64 386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87 510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50 621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27 497 тысяч тенге.".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 к указанному решению изложить в новой редакции согласно приложению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
 Каратальского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Шарипбаева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Каратальского
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Тенельбаев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4-21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
решению Каратальского
районного маслихата от 
28 декабря 2020 года 
№ 83-283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6817195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31"/>
        <w:gridCol w:w="5173"/>
        <w:gridCol w:w="27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6818694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37"/>
        <w:gridCol w:w="4841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199"/>
        <w:gridCol w:w="61"/>
        <w:gridCol w:w="36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48"/>
        <w:gridCol w:w="5282"/>
        <w:gridCol w:w="50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58"/>
        <w:gridCol w:w="36"/>
        <w:gridCol w:w="3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