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cb4e" w14:textId="ce4cb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28 декабря 2020 года № 83-283 "О бюджете Каратальского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12 мая 2021 года № 9-32. Зарегистрирован в Министерстве юстиции Республики Казахстан 9 июня 2021 года № 22959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Каратальский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Каратальского районного маслихата "О бюджете Каратальского района на 2021-2023 годы" от 28 декабря 2020 года № 83-283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5846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2021-2023 годы согласно приложениям 1, 2 и 3 к настоящему решению соответственно, в том числе на 2021 год в следующих объемах: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6 757 061 тысяча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192 686 тысяч тенге;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18 221 тысяча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36 070 тысяч тенге;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6 510 084 тысячи тенге;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6 875 728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62 887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87 510 тысяч тенге;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24 623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181 554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181 554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87 510 тысяч тенге;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50 621 тысяча тенге;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144 665 тысяч тенге.".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Каратальского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Бокбасаров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Каратальского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Тенельбаев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Каратальского районного маслихата от 12 мая 2021 года № 9-32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28 декабря 2020 года № 83-283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114"/>
        <w:gridCol w:w="718"/>
        <w:gridCol w:w="6643"/>
        <w:gridCol w:w="3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6757061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192686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119749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119749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6510084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6510084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6875728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1909235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Oбеспечение деятельности центров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1164768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607033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187624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2684715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2684715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2684715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2536582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20"/>
        <w:gridCol w:w="542"/>
        <w:gridCol w:w="565"/>
        <w:gridCol w:w="3777"/>
        <w:gridCol w:w="4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-181554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181554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2594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50621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50621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50621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24623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