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efde" w14:textId="7f4e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11 января 2021 года № 68-387 "О бюджетах сельских округов Кербулакского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9 июня 2021 года № 07-37. Зарегистрирован в Министерстве юстиции Республики Казахстан 19 июня 2021 года № 23119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2021-2023 годы" от 11 января 2021 года № 68-387 (зарегистрировано в Реестре государственной регистрации нормативных правовых актах под </w:t>
      </w:r>
      <w:r>
        <w:rPr>
          <w:rFonts w:ascii="Times New Roman"/>
          <w:b w:val="false"/>
          <w:i w:val="false"/>
          <w:color w:val="000000"/>
          <w:sz w:val="28"/>
        </w:rPr>
        <w:t>№ 5880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42 613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7 273 тысячи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35 340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46 326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3 713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3 713 тысяч тенге, в том числе: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3 713 тысяч тенге.";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42 836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6 611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36 225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44 330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1 494 тысячи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1 494 тысячи тенге, в том числе: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1 494 тысячи тенге.";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44 831 тысяча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17 749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27 082 тысячи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45 565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734 тысячи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734 тысячи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734 тысячи тенге.";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41 286 тысяч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5 546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35 740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42 665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1 379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1 379 тысяч тенге, в том числе: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1 379 тысяч тенге.";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56 797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6 378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50 419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57 906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1 110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1 110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1 110 тысяч тенге.";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23 513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4 569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18 944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27 901 тысяча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4 388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4 388 тысяч тенге, в том числе: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4 388 тысяч тенге.";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77 341 тысяча тенге, в том числе: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7 523 тысячи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69 818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78 354 тысячи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1 013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1 013 тысяч тенге, в том числе 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1 013 тысяч тенге.";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70 484 тысячи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8 031 тысяча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62 453 тысячи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73 841 тысяча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3 357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3 357 тысяч тенге, в том числе: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3 357 тысяч тенге.";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52 714 тысячи тенге, в том числе: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8 249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44 465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54 908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2 194 тысячи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2 194 тысячи тенге, в том числе: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2 194 тысячи тенге.";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128 905 тысяч тенге, в том числе: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72 122 тысячи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56 783 тысячи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132 797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3 892 тысячи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3 892 тысячи тенге, в том числе 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3 892 тысячи тенге.";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2021-2023 годы согласно приложениям 31, 32 и 33 к настоящему решению соответственно, в том числе на 2021 год в следующих объемах: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51 532 тысячи тенге, в том числе: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3 608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47 924 тысячи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54 084 тысячи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2 552 тысячи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2 552 тысячи тенге, в том числе: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2 552 тысячи тенге.";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2021-2023 годы согласно приложениям 34, 35 и 36 к настоящему решению соответственно, в том числе на 2021 год в следующих объемах: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22 251 тысяча тенге, в том числе: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5 074 тысячи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17 177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24 665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2 414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2 414 тысяч тенге, в том числе: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2 414 тысяч тенге.";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27 329 тысяч тенге, в том числе: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4 811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22 518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29 051 тысяча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1 722 тысячи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1 722 тысячи тенге, в том числе: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1 722 тысячи тенге.";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2021-2023 годы согласно приложениям 40, 41 и 42 к настоящему решению соответственно, в том числе на 2021 год в следующих объемах: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30 842 тысячи тенге, в том числе: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4 130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26 712 тысячи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31 495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 тысячи тенге;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 тысячи тенге, в том числе: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653 тысячи тенге.";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2021-2023 годы согласно приложениям 43, 44 и 45 к настоящему решению соответственно, в том числе на 2021 год в следующих объемах: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28 196 тысяч тенге, в том числе: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4 453 тысячи тенге;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23 743 тысячи тенге;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30 290 тысяч тенге;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2 094 тысячи тенге;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2 094 тысячи тенге, в том числе: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2 094 тысячи тенге.".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11 января 2021 года № 63-387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11 января 2021 года № 63-387</w:t>
            </w:r>
          </w:p>
        </w:tc>
      </w:tr>
    </w:tbl>
    <w:bookmarkStart w:name="z2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11 января 2021 года № 63-387</w:t>
            </w:r>
          </w:p>
        </w:tc>
      </w:tr>
    </w:tbl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3949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11 января 2021 года № 63-387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11 января 2021 года № 68-387</w:t>
            </w:r>
          </w:p>
        </w:tc>
      </w:tr>
    </w:tbl>
    <w:bookmarkStart w:name="z30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11 января 2021 года № 68-387</w:t>
            </w:r>
          </w:p>
        </w:tc>
      </w:tr>
    </w:tbl>
    <w:bookmarkStart w:name="z30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11 января 2021 года № 68-387</w:t>
            </w:r>
          </w:p>
        </w:tc>
      </w:tr>
    </w:tbl>
    <w:bookmarkStart w:name="z30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11 января 2021 года № 68-387</w:t>
            </w:r>
          </w:p>
        </w:tc>
      </w:tr>
    </w:tbl>
    <w:bookmarkStart w:name="z31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11 января 2021 года № 68-387</w:t>
            </w:r>
          </w:p>
        </w:tc>
      </w:tr>
    </w:tbl>
    <w:bookmarkStart w:name="z31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11 января 2021 года № 63-387</w:t>
            </w:r>
          </w:p>
        </w:tc>
      </w:tr>
    </w:tbl>
    <w:bookmarkStart w:name="z31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8277"/>
        <w:gridCol w:w="2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11 января 2021 года № 68-387</w:t>
            </w:r>
          </w:p>
        </w:tc>
      </w:tr>
    </w:tbl>
    <w:bookmarkStart w:name="z31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11 января 2021 года № 68-387</w:t>
            </w:r>
          </w:p>
        </w:tc>
      </w:tr>
    </w:tbl>
    <w:bookmarkStart w:name="z3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11 января 2021 года № 68-387</w:t>
            </w:r>
          </w:p>
        </w:tc>
      </w:tr>
    </w:tbl>
    <w:bookmarkStart w:name="z32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11 января 2021 года № 68-387</w:t>
            </w:r>
          </w:p>
        </w:tc>
      </w:tr>
    </w:tbl>
    <w:bookmarkStart w:name="z32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Кербулакский районный маслихат от 9 июня 2021 года № 07-37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11 января 2021 года № 68-387</w:t>
            </w:r>
          </w:p>
        </w:tc>
      </w:tr>
    </w:tbl>
    <w:bookmarkStart w:name="z33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