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b5b2" w14:textId="7c7b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28 декабря 2020 года № 67-383 "О бюджете Кербулакского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26 августа 2021 года № 10-52. Зарегистрировано в Министерстве юстиции Республики Казахстан 7 сентября 2021 года № 24265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бюджете Кербулакского района на 2021-2023 годы" от 28 декабря 2020 года № 67-383 (зарегистрировано в Реестре государственной регистрации нормативных правовых актах под </w:t>
      </w:r>
      <w:r>
        <w:rPr>
          <w:rFonts w:ascii="Times New Roman"/>
          <w:b w:val="false"/>
          <w:i w:val="false"/>
          <w:color w:val="000000"/>
          <w:sz w:val="28"/>
        </w:rPr>
        <w:t>№ 5860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11 277 042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274 043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59 351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93 527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10 850 121 тысяча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11 354 910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102 254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153 143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50 889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180 122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180 122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153 143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50 894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77 873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Кербулакский районный маслихат от 26 августа 2021 года № 10-52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 от 28 декабря 2020 года № 67-383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11 277 042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274 043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взимаемые государственными учреждениями, финансируемыми из государственного бюджета, а также покрываемыми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взимаемые государственными учреждениями, финансируемыми из государственного бюджета, а также покрываемыми и финансируемыми из бюджета (сметы расходов) Национального Банка Республики Казахстан, за исключением доходов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10 850 121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10 841 504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10 841 504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11 354 910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600 584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527 484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1 341 988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872 572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872 572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3 126 470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1 893 485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1 717 970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1 241 382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653 740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643 516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643 516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574 512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626 595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4 251 119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4 251 119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4 251 119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3 945 673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"/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240"/>
        <w:gridCol w:w="5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180 122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-180 122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