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a5874" w14:textId="d9a58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Коксуском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1 сентября 2021 года № 11-2. Зарегистрировано в Министерстве юстиции Республики Казахстан 14 сентября 2021 года № 24332. Утратило силу решением Коксуского районного маслихата области Жетісу от 20 октября 2023 года № 12-52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Коксуского районного маслихата области Жетісу от 20.10.2023 </w:t>
      </w:r>
      <w:r>
        <w:rPr>
          <w:rFonts w:ascii="Times New Roman"/>
          <w:b w:val="false"/>
          <w:i w:val="false"/>
          <w:color w:val="ff0000"/>
          <w:sz w:val="28"/>
        </w:rPr>
        <w:t>№ 12-52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социальной и медико-педагогической коррекционной поддержке детей с ограниченными возможностями", маслихат Коксуского района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инвалидов по индивидуальному учебному плану в Коксуском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Коксуского района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Коксуском районе" от 5 февраля 2016 года № 52-2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3731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 сентября 2021 года № 11-2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инвалидов по индивидуальному учебному плану в Коксуском районе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инвалидов по индивидуальному учебному плану в Коксуском районе разработаны в соответствии с Правилами оказания государственной услуги "Возмещение затрат на обучение на дому детей-инвалидов", утвержденными Приказом Министра труда и социальной защиты населения Республики Казахстан от 25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инвалидов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акимата Коксуского района" на основании справки из учебного заведения, подтверждающей факт обучения ребенка-инвалида на дому.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детей-инвалидов, находящихся на полном государственном обеспечении и детей-инвалидов, в отношении которых родители лишены родительских прав) предоставляется одному из родителей или иным законным представителям детей-инвалидов, независимо от дохода семьи.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ребенком-инвалидом восемнадцати лет, окончания срока инвалидности, в период обучения ребенка-инвалида в государственных учреждениях, смерть ребенка-инвалида),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документов, необходимых для возмещения затрат на обучение на дому детям с ограниченными возможностями из числа инвалидов предоставляется согласно приложению 3 к Правилам возмещения затрат, а для кандасов – удостоверение кандаса-идентификации личности.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инвалидов, по индивидуальному учебному плану равен восьми месячным расчетным показателям на каждого ребенка - инвалида.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 возмещения затрат.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