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aed0" w14:textId="3b8a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Коксуского района от 28 декабря 2020 года № 72-4 "О бюджете Коксуского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17 ноября 2021 года № 15-1. Зарегистрировано в Министерстве юстиции Республики Казахстан 25 ноября 2021 года № 25400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 бюджете Коксуского района на 2021-2023 годы" от 28 декабря 2020 года № 72-4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5845</w:t>
      </w:r>
      <w:r>
        <w:rPr>
          <w:rFonts w:ascii="Times New Roman"/>
          <w:b w:val="false"/>
          <w:i w:val="false"/>
          <w:color w:val="000000"/>
          <w:sz w:val="28"/>
        </w:rPr>
        <w:t>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6 718 492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474 483 тысячи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23 531 тысяча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8 308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6 212 170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6 847 626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61 134 тысячи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122 828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61 694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190 268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190 268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122 828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61 701 тысяча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129 141 тысяча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депутат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Коксуского района от 17 ноября 2021 года 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Коксуского района от 28 декабря 2020 года № 72-4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6 718 492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474 483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359 683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6 212 170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6 201 194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6 847 626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767 731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718 227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689 502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1 158 180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577 875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2 805 197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2 805 197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2 805 197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2 506 649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803"/>
        <w:gridCol w:w="803"/>
        <w:gridCol w:w="6444"/>
        <w:gridCol w:w="2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310"/>
        <w:gridCol w:w="4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-190 268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61 694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