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5cc51" w14:textId="a85cc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Райымбекского районного маслихата от 8 января 2021 года № 81-380 "О бюджетах сельских округов Райымбекского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Райымбекского районного маслихата Алматинской области от 7 апреля 2021 года № 4-24. Зарегистрировано Департаментом юстиции Алматинской области 16 апреля 2021 года № 5927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Райымбекский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Райымбекского районного маслихата "О бюджетах сельских округов Райымбекского района на 2021-2023 годы" от 8 января 2021 года № 81-380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5866</w:t>
      </w:r>
      <w:r>
        <w:rPr>
          <w:rFonts w:ascii="Times New Roman"/>
          <w:b w:val="false"/>
          <w:i w:val="false"/>
          <w:color w:val="000000"/>
          <w:sz w:val="28"/>
        </w:rPr>
        <w:t>, опубликован от 20 января 2021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Жамбылского сельского округа на 2021-2023 годы согласно приложениям 1, 2, 3 к настоящему решению соответственно, в том числе на 2021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24 164 тысячи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5 591 тысяча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18 573 тысячи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28 488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0000503) чистое бюджетное кредитование 0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4 324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4 324 тысячи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4 324 тысячи тенге.";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Кайнарского сельского округа на 2021-2023 годы согласно приложениям 4, 5, 6 к настоящему решению соответственно, в том числе на 2021 год в следующих объемах: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36 129 тысяч тенге, в том числе: 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7 862 тысячи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28 267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39 491 тысяча тенге; 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3 362 тысячи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3 362 тысячи тенге, в том числе: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3 362 тысячи тенге.";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Какпакского сельского округа на 2021-2023 годы согласно приложениям 7, 8, 9 к настоящему решению соответственно, в том числе на 2021 год в следующих объемах: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32 226 тысяч тенге, в том числе: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8 999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23 227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34 925 тысяч тенге; 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2 699 тысяч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2 699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2 699 тысяч тенге.";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Карасазского сельского округа на 2021-2023 годы согласно приложениям 10, 11, 12 к настоящему решению соответственно, в том числе на 2021 год в следующих объемах: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29 862 тысячи тенге, в том числе: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5 130 тысяч тенге;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24 732 тысячи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32 141 тысяча тенге; 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2 279 тысяч тенге;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2 279 тысяч тенге, в том числе: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2 279 тысяч тенге.";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Нарынкольского сельского округа на 2021-2023 годы согласно приложениям 13, 14, 15 к настоящему решению соответственно, в том числе на 2021 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300 870 тысяч тенге, в том числе: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19 491 тысяча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281 379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301 277 тысяч тенге; 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407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407 тысяч тенге, в том числе: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407 тысяч тенге.";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Сарыжазского сельского округа на 2021-2023 годы согласно приложениям 16, 17, 18 к настоящему решению соответственно, в том числе на 2021 год в следующих объемах: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40 466 тысяч тенге, в том числе: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11 734 тысячи тенге;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28 732 тысячи тенге;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46 475 тысяч тенге; 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01"/>
    <w:bookmarkStart w:name="z11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6 009 тысяч тенге;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6 009 тысяч тенге, в том числе: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6 009 тысяч тенге.";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Сумбинского сельского округа на 2021-2023 годы согласно приложениям 19, 20, 21 к настоящему решению соответственно, в том числе на 2021 год в следующих объемах: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31 464 тысячи тенге, в том числе: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10 100 тысяч тенге;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21 364 тысячи тенге;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35 792 тысячи тенге; 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4 328 тысяч тенге;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4 328 тысяч тенге, в том числе: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4 328 тысяч тенге.";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Утвердить бюджет Текесского сельского округа на 2021-2023 годы согласно приложениям 22, 23, 24 к настоящему решению соответственно, в том числе на 2021 год в следующих объемах: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26 138 тысяч тенге, в том числе: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10 670 тысяч тенге;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32"/>
    <w:bookmarkStart w:name="z141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15 468 тысяч тенге;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31 889 тысяч тенге; 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5 751 тысяча тенге;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5 751 тысяча тенге, в том числе: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5 751 тысяча тенге.";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Утвердить бюджет Тегистикского сельского округа на 2021-2023 годы согласно приложениям 25, 26, 27 к настоящему решению соответственно, в том числе на 2021 год в следующих объемах: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138 554 тысячи тенге, в том числе: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2 858 тысяч тенге;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135 696 тысяч тенге;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139 849 тысяч тенге; 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55"/>
    <w:bookmarkStart w:name="z164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1 295 тысяч тенге;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1 295 тысяч тенге, в том числе: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1 295 тысяч тенге.";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бюджет Узак батырского сельского округа на 2021-2023 годы согласно приложениям 28, 29, 30 к настоящему решению соответственно, в том числе на 2021 год в следующих объемах:</w:t>
      </w:r>
    </w:p>
    <w:bookmarkEnd w:id="164"/>
    <w:bookmarkStart w:name="z173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26 370 тысяч тенге, в том числе: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6 504 тысячи тенге;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68"/>
    <w:bookmarkStart w:name="z177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19 866 тысяч тенге;</w:t>
      </w:r>
    </w:p>
    <w:bookmarkEnd w:id="169"/>
    <w:bookmarkStart w:name="z178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28 783 тысячи тенге; </w:t>
      </w:r>
    </w:p>
    <w:bookmarkEnd w:id="170"/>
    <w:bookmarkStart w:name="z179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71"/>
    <w:bookmarkStart w:name="z180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72"/>
    <w:bookmarkStart w:name="z181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73"/>
    <w:bookmarkStart w:name="z182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74"/>
    <w:bookmarkStart w:name="z183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75"/>
    <w:bookmarkStart w:name="z184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76"/>
    <w:bookmarkStart w:name="z185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2 413 тысяч тенге;</w:t>
      </w:r>
    </w:p>
    <w:bookmarkEnd w:id="177"/>
    <w:bookmarkStart w:name="z186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2 413 тысяч тенге, в том числе:</w:t>
      </w:r>
    </w:p>
    <w:bookmarkEnd w:id="178"/>
    <w:bookmarkStart w:name="z187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79"/>
    <w:bookmarkStart w:name="z188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80"/>
    <w:bookmarkStart w:name="z189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2 413 тысяч тенге.";</w:t>
      </w:r>
    </w:p>
    <w:bookmarkEnd w:id="181"/>
    <w:bookmarkStart w:name="z190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Утвердить бюджет Шалкодинского сельского округа на 2021-2023 годы согласно приложениям 31, 32, 33 к настоящему решению соответственно, в том числе на 2021 год в следующих объемах:</w:t>
      </w:r>
    </w:p>
    <w:bookmarkEnd w:id="182"/>
    <w:bookmarkStart w:name="z191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44 161 тысяча тенге, в том числе:</w:t>
      </w:r>
    </w:p>
    <w:bookmarkEnd w:id="183"/>
    <w:bookmarkStart w:name="z19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9 447 тысяч тенге;</w:t>
      </w:r>
    </w:p>
    <w:bookmarkEnd w:id="184"/>
    <w:bookmarkStart w:name="z19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0 тенге;</w:t>
      </w:r>
    </w:p>
    <w:bookmarkEnd w:id="185"/>
    <w:bookmarkStart w:name="z19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0 тенге;</w:t>
      </w:r>
    </w:p>
    <w:bookmarkEnd w:id="186"/>
    <w:bookmarkStart w:name="z19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34 714 тысяч тенге;</w:t>
      </w:r>
    </w:p>
    <w:bookmarkEnd w:id="187"/>
    <w:bookmarkStart w:name="z19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47 799 тысяч тенге; </w:t>
      </w:r>
    </w:p>
    <w:bookmarkEnd w:id="188"/>
    <w:bookmarkStart w:name="z19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тенге, в том числе:</w:t>
      </w:r>
    </w:p>
    <w:bookmarkEnd w:id="189"/>
    <w:bookmarkStart w:name="z19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0 тенге;</w:t>
      </w:r>
    </w:p>
    <w:bookmarkEnd w:id="190"/>
    <w:bookmarkStart w:name="z19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0 тенге;</w:t>
      </w:r>
    </w:p>
    <w:bookmarkEnd w:id="191"/>
    <w:bookmarkStart w:name="z20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тенге, в том числе:</w:t>
      </w:r>
    </w:p>
    <w:bookmarkEnd w:id="192"/>
    <w:bookmarkStart w:name="z20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93"/>
    <w:bookmarkStart w:name="z20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94"/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3 638 тысяч тенге;</w:t>
      </w:r>
    </w:p>
    <w:bookmarkEnd w:id="195"/>
    <w:bookmarkStart w:name="z20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3 638 тысяч тенге, в том числе:</w:t>
      </w:r>
    </w:p>
    <w:bookmarkEnd w:id="196"/>
    <w:bookmarkStart w:name="z20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0 тенге;</w:t>
      </w:r>
    </w:p>
    <w:bookmarkEnd w:id="197"/>
    <w:bookmarkStart w:name="z20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0 тенге;</w:t>
      </w:r>
    </w:p>
    <w:bookmarkEnd w:id="198"/>
    <w:bookmarkStart w:name="z20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3 638 тысяч тенге.".</w:t>
      </w:r>
    </w:p>
    <w:bookmarkEnd w:id="199"/>
    <w:bookmarkStart w:name="z20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00"/>
    <w:bookmarkStart w:name="z20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Райымбекского районного маслихата "По местному самоуправлению, социальному и экономическому развитию, бюджету, торговле, бытовому обслуживанию населения, развитию малого и среднего предпринимательства, туризму".</w:t>
      </w:r>
    </w:p>
    <w:bookmarkEnd w:id="201"/>
    <w:bookmarkStart w:name="z21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Себдайр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Кудабаев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января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2021 года № 81-380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округов Райымбекского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района на 2021-2023 годы"</w:t>
            </w:r>
          </w:p>
        </w:tc>
      </w:tr>
    </w:tbl>
    <w:bookmarkStart w:name="z22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Жамбылского сельского округа на 2021 год</w:t>
      </w:r>
    </w:p>
    <w:bookmarkEnd w:id="2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4 696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28 488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4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08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2021 года № 4-24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81-380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2021-2023 годы"</w:t>
            </w:r>
          </w:p>
        </w:tc>
      </w:tr>
    </w:tbl>
    <w:bookmarkStart w:name="z24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Кайнарского сельского округа на 2021 год</w:t>
      </w:r>
    </w:p>
    <w:bookmarkEnd w:id="2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7 321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39 491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0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4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81-380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2021-2023 годы"</w:t>
            </w:r>
          </w:p>
        </w:tc>
      </w:tr>
    </w:tbl>
    <w:bookmarkStart w:name="z261" w:id="2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Какпакского сельского округа на 2021 год</w:t>
      </w:r>
    </w:p>
    <w:bookmarkEnd w:id="2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32 226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8 141 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22 639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6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1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0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81-380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2021-2023 годы"</w:t>
            </w:r>
          </w:p>
        </w:tc>
      </w:tr>
    </w:tbl>
    <w:bookmarkStart w:name="z280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Карасазского сельского округа на 2021 год</w:t>
      </w:r>
    </w:p>
    <w:bookmarkEnd w:id="2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4 845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2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6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8 января 2021 года № 81-380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Райымбекского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 2021-2023 годы"</w:t>
            </w:r>
          </w:p>
        </w:tc>
      </w:tr>
    </w:tbl>
    <w:bookmarkStart w:name="z299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Нарынкольского сельского округа на 2021 год</w:t>
      </w:r>
    </w:p>
    <w:bookmarkEnd w:id="2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300 870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19 491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17 452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281 379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0"/>
        <w:gridCol w:w="32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301 277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259 037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17 828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240 809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3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8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2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2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Райымбекского районного маслихата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09" w:id="2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Сарыжазского сельского округа на 2021 год</w:t>
      </w:r>
    </w:p>
    <w:bookmarkEnd w:id="2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11 298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28 809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2 126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4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8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Райымбекского районного маслихата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24" w:id="2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Сумбинского сельского округа на 2021 год</w:t>
      </w:r>
    </w:p>
    <w:bookmarkEnd w:id="2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35 792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25 828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8 724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0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1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2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4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Райымбекского районного маслихата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39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Текесского сельского округа на 2021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25 291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24 301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6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7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8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0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Райымбекского районного маслихата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 Тегистикского сельского округа на 2021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138 554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135 696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139 849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128 469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19 993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108 476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2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3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4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6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Райымбекского районного маслихата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69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Бюджет Узак батырского сельского округа на 2021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28 783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24 913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8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9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0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1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2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Райымбекского районного маслихата от 7 апреля 2021 года № 4-24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 Райымбекского районного маслихата от 8 января 2021 года № 81-380 "О бюджетах сельских округов Райымбекского района на 2021-2023 годы"</w:t>
            </w:r>
          </w:p>
        </w:tc>
      </w:tr>
    </w:tbl>
    <w:bookmarkStart w:name="z38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Шалкодинского сельского округа на 2021 год</w:t>
      </w:r>
    </w:p>
    <w:bookmarkEnd w:id="2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44 161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47 799 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23 738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8 566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1"/>
        <w:gridCol w:w="2578"/>
        <w:gridCol w:w="1661"/>
        <w:gridCol w:w="3972"/>
        <w:gridCol w:w="242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4"/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8"/>
        <w:gridCol w:w="648"/>
        <w:gridCol w:w="648"/>
        <w:gridCol w:w="648"/>
        <w:gridCol w:w="5404"/>
        <w:gridCol w:w="430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5"/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4"/>
        <w:gridCol w:w="684"/>
        <w:gridCol w:w="684"/>
        <w:gridCol w:w="5704"/>
        <w:gridCol w:w="45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6"/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7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Движение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4"/>
        <w:gridCol w:w="937"/>
        <w:gridCol w:w="1976"/>
        <w:gridCol w:w="1976"/>
        <w:gridCol w:w="4587"/>
        <w:gridCol w:w="137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8"/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4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1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