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afcc" w14:textId="677af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28 декабря 2020 года № 80-377 "О бюджете Райымбекского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26 августа 2021 года № 11-53. Зарегистрировано в Министерстве юстиции Республики Казахстан 6 сентября 2021 года № 24235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Райымбекский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"О бюджете Райымбекского района на 2021-2023 годы" от 28 декабря 2020 года № 80-377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5862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2,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7 187 939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77 811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12 651 тысяча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7 096 777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7 247 721 тысяча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91 906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152 976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61 070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151 688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151 688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152 976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61 210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59 922 тысячи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Райымбекского районного маслихата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Кудабаев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Райымбекского районного маслихата от 26 августа 2021 года № 11-53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Райымбекского районного маслихата от 28 декабря 2020 года № 80-377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079"/>
        <w:gridCol w:w="695"/>
        <w:gridCol w:w="6432"/>
        <w:gridCol w:w="33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7 187 939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7 096 777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7 088 578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7 088 578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7 247 721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897 873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прав и улучшению качества жизни инвалидов в Республике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1 721 239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912 133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585 287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462 790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 - досуговой работы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849 771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840 808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2 194 197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2 194 197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2 194 197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1 932 496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591"/>
        <w:gridCol w:w="1025"/>
        <w:gridCol w:w="4125"/>
        <w:gridCol w:w="4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-151 688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