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deb5" w14:textId="c99d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3 августа 2020 года № 71-344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Райымбекского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октября 2021 года № 14-61. Зарегистрировано в Министерстве юстиции Республики Казахстан 17 ноября 2021 года № 25191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бюджетов" от 03 августа 2020 года № 71-344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5604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окладов и тарифных ставок специалистам в области социального обеспечения, культуры, являющимся гражданскими служащими и работающим в сельских населенных пунктах Райымбекского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обеспечения, культуры, являющимся гражданскими служащими и работающим в сельских населенных пунктах Райымбекского района,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