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32e1" w14:textId="e893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28 декабря 2020 года № 80-377 "О бюджете Райымбекского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17 ноября 2021 года № 16-68. Зарегистрировано в Министерстве юстиции Республики Казахстан 25 ноября 2021 года № 25404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Райымбекского районного маслихата "О бюджете Райымбекского района на 2021-2023 годы" от 28 декабря 2020 года № 80-377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5862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6 562 566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77 811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12 729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6 471 326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6 622 348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96 282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157 352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61 070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156 064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156 064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157 352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61 210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59 922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17 ноября 2021 года № 16-68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28 декабря 2020 года № 80-377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2"/>
        <w:gridCol w:w="3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6 562 566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6 471 326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6 463 127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6 622 348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506 809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1 786 803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913 203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2 161 119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2 161 119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2 161 119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1 864 618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-156 064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