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037a" w14:textId="2990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Райымбекского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28 декабря 2021 года № 19-74. Зарегистрировано в Министерстве юстиции Республики Казахстан 5 января 2022 года № 26360.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Райымбекский районный маслихат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6 418 879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146 899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4 094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6 266 886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6 470 465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89 538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160 808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71 270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141 124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141 124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160 808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71 272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51 588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Раймбекского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41-192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объемы бюджетных субвенций, передаваемых из районного бюджета в бюджеты сельских округов, в сумме 495 708 тысяч тенге, в том числе: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28 601 тысяча тенге;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Кайнарскому сельскому округу 31 331 тысяча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Какпакскому сельскому округу 26 536 тысяч тенге;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Карасазскому сельскому округу 85 301 тысяча тенге;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Нарынкольскому сельскому округу 20 091 тысяча тенге;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Сарыжазскому сельскому округу 147 773 тысячи тенге;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Сумбинскому сельскому округу 29 698 тысяч тенге;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Текесскому сельскому округу 25 543 тысячи тенге;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Узак батырскому сельскому округу 36 145 тысяч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Шалкодинскому сельскому округу 34 250 тысяч тенге;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Тегистикскому сельскому округу 30 439 тысяч тенге.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предусмотрены целевые текущие трансферты бюджетам сельских округов, в том числе на: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Райымбекского района.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Райымбекского района на 2022 год в сумме 4 708 тысяч тенге.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Райымбекского районного маслихата "По местному самоуправлению, экономическому и социальному и развитию, бюджету, торговле, бытовому обслуживанию населения, развитию малого и среднего предпринимательства, туризму".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 19-74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Райымбекского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41-192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детей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поселков, сел,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28 декабря 2021 года № 19-74</w:t>
            </w:r>
          </w:p>
        </w:tc>
      </w:tr>
    </w:tbl>
    <w:bookmarkStart w:name="z6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Райымбекского районного маслихата от 28 декабря 2021 года № 19-74</w:t>
            </w:r>
          </w:p>
        </w:tc>
      </w:tr>
    </w:tbl>
    <w:bookmarkStart w:name="z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