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809a" w14:textId="2f08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25 декабря 2020 года № 6-82-445 "О бюджете Панфиловского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30 марта 2021 года № 7-3-16. Зарегистрировано Департаментом юстиции Алматинской области 8 апреля 2021 года № 5922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2021-2023 годы" от 25 декабря 2020 года № 6-82-445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5850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12 января 2021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15 668 870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3 356 977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28 596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186 820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12 096 477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15 716 330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102 336 тысяч тенге, в том числе: бюджетные кредиты 135 265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32 929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216 214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216 214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366 010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366 010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135 265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68 820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299 565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марта 2021 года № 7-3-16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№ 6-82-445 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15 668 870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3 356 977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12 096 477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11 915 225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15 716 330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2 905 322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3 590 440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3 540 361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3 236 130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1 800 728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353"/>
        <w:gridCol w:w="3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-366 010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