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f45e" w14:textId="589f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12 января 2021 года № 6-83-448 "О бюджетах города Жаркент и сельских округов Панфиловского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21 апреля 2021 года № 7-4-23. Зарегистрировано Департаментом юстиции Алматинской области 26 апреля 2021 года № 5940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бюджетах города Жаркент и сельских округов Панфиловского района на 2021-2023 годы" от 12 января 2021 года № 6-83-448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5872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Жаркент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318 858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235 088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83 770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321 943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3 085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3 085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3 085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Айдарлинского сельского округа на 2021-2023 годы согласно приложениям 4, 5 и 6 к настоящему решению соответственно, в том числе на 2021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23 561 тысяча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2 778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20 783 тысячи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23 661 тысяча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100 тысяч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100 тысяч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Баскунчинского сельского округа на 2021-2023 годы согласно приложениям 7, 8 и 9 к настоящему решению соответственно, в том числе на 2021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38 575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8 127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30 448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42 814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4 239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4 239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4 239 тысяч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Бирликского сельского округа на 2021-2023 годы согласно приложениям 10, 11 и 12 к настоящему решению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36 361 тысяча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12 073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24 288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40 708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4 347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4 347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4 347 тысяч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Жаскентского сельского округа на 2021-2023 годы согласно приложениям 13, 14 и 15 к настоящему решению соответственно, в том числе на 2021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32 467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8 478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23 989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34 448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1 981 тысяча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1 981 тысяча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1 981 тысяча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Коктальского сельского округа на 2021-2023 годы согласно приложениям 16, 17 и 18 к настоящему решению соответственно, в том числе на 2021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55 430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27 296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28 134 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66 006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10 576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10 576 тысяч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10 576 тысяч тенге.";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Конуроленского сельского округа на 2021-2023 годы согласно приложениям 19, 20 и 21 к настоящему решению соответственно, в том числе на 2021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37 815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9 489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28 326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37 824 тысячи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тысяч тенге.";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Пиджимского сельского округа на 2021-2023 годы согласно приложениям 22, 23 и 24 к настоящему решению соответственно, в том числе на 2021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108 482 тысячи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38 821 тысяча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69 661 тысяча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108 483 тысячи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Сарыбельского сельского округа на 2021-2023 годы согласно приложениям 25, 26 и 27 к настоящему решению соответственно, в том числе на 2021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32 998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7 459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25 539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32 999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тенге.";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Талдынского сельского округа на 2021-2023 годы согласно приложениям 28, 29 и 30 к настоящему решению соответственно, в том числе на 2021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37 783 тысячи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7 019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30 764 тысячи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43 038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5 255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5 255 тысяч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5 255 тысяч тенге.";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Улкенагашского сельского округа на 2021-2023 годы согласно приложениям 31, 32 и 33 к настоящему решению соответственно, в том числе на 2021 год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32 305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5 086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27 219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33 793 тысячи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1 488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1 488 тысяч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1 488 тысяч тенге.";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Улкеншыганского сельского округа на 2021-2023 годы согласно приложениям 34, 35 и 36 к настоящему решению соответственно, в том числе на 2021 год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67 286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25 635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41 651 тысяча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76 571 тысяча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9 285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9 285 тысяч тенге, в том числе: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9 285 тысяч тенге.";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Ушаральского сельского округа на 2021-2023 годы согласно приложениям 37, 38 и 39 к настоящему решению соответственно, в том числе на 2021 год в следующих объемах: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117 504 тысячи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10 631 тысяча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106 873 тысячи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123 329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5 825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5 825 тысяч тенге, в том числе: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5 825 тысяч тенге.";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Шолакайского сельского округа на 2021-2023 годы согласно приложениям 40, 41 и 42 к настоящему решению соответственно, в том числе на 2021 год в следующих объемах: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35 499 тысяч тенге, в том числе: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10 693 тысячи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24 806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35 500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тысяча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тысяча тенге.".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Бегимбекова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апреля 2021 года № 7-4-23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12 января 2021 года № 6-83-448</w:t>
            </w:r>
          </w:p>
        </w:tc>
      </w:tr>
    </w:tbl>
    <w:bookmarkStart w:name="z272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2021 год 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Панфиловского районного маслихата от 21 апреля 2021 года № 7-4-23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Панфиловского районного маслихата от 12 января 2021 года № 6-83-448</w:t>
            </w:r>
          </w:p>
        </w:tc>
      </w:tr>
    </w:tbl>
    <w:bookmarkStart w:name="z27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2021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Панфиловского районного маслихата от 21 апреля 2021 года № 7-4-23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Панфиловского районного маслихата от 12 января 2021 года № 6-83-448</w:t>
            </w:r>
          </w:p>
        </w:tc>
      </w:tr>
    </w:tbl>
    <w:bookmarkStart w:name="z278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2021 год 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Панфиловского районного маслихата от 21 апреля 2021 года № 7-4-23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Панфиловского районного маслихата от 12 января 2021 года № 6-83-448</w:t>
            </w:r>
          </w:p>
        </w:tc>
      </w:tr>
    </w:tbl>
    <w:bookmarkStart w:name="z281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 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-4 347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Панфиловского районного маслихата от 21 апреля 2021 года № 7-4-23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Панфиловского районного маслихата от 12 января 2021 года № 6-83-448</w:t>
            </w:r>
          </w:p>
        </w:tc>
      </w:tr>
    </w:tbl>
    <w:bookmarkStart w:name="z28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2021 год 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Панфиловского районного маслихата от 21 апреля 2021 года № 7-4-23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Панфиловского районного маслихата от 12 января 2021 года № 6-83-448</w:t>
            </w:r>
          </w:p>
        </w:tc>
      </w:tr>
    </w:tbl>
    <w:bookmarkStart w:name="z287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2021 год 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Панфиловского районного маслихата от 21 апреля 2021 года № 7-4-23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Панфиловского районного маслихата от 12 января 2021 года № 6-83-448</w:t>
            </w:r>
          </w:p>
        </w:tc>
      </w:tr>
    </w:tbl>
    <w:bookmarkStart w:name="z290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2021 год 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Панфиловского районного маслихата от 21 апреля 2021 года № 7-4-23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Панфиловского районного маслихата от 12 января 2021 года № 6-83-448</w:t>
            </w:r>
          </w:p>
        </w:tc>
      </w:tr>
    </w:tbl>
    <w:bookmarkStart w:name="z293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2021 год 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Панфиловского районного маслихата от 21 апреля 2021 года № 7-4-23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Панфиловского районного маслихата от 12 января 2021 года № 6-83-448</w:t>
            </w:r>
          </w:p>
        </w:tc>
      </w:tr>
    </w:tbl>
    <w:bookmarkStart w:name="z296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2021 год 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Панфиловского районного маслихата от 21 апреля 2021 года № 7-4-23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Панфиловского районного маслихата от 12 января 2021 года № 6-83-448</w:t>
            </w:r>
          </w:p>
        </w:tc>
      </w:tr>
    </w:tbl>
    <w:bookmarkStart w:name="z299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2021 год 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229"/>
        <w:gridCol w:w="1660"/>
        <w:gridCol w:w="9"/>
        <w:gridCol w:w="1670"/>
        <w:gridCol w:w="3878"/>
        <w:gridCol w:w="26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Панфиловского районного маслихата от 21 апреля 2021 года № 7-4-23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Панфиловского районного маслихата от 12 января 2021 года № 6-83-448</w:t>
            </w:r>
          </w:p>
        </w:tc>
      </w:tr>
    </w:tbl>
    <w:bookmarkStart w:name="z302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2021 год 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Панфиловского районного маслихата от 21 апреля 2021 года № 7-4-23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Панфиловского районного маслихата от 12 января 2021 года № 6-83-448</w:t>
            </w:r>
          </w:p>
        </w:tc>
      </w:tr>
    </w:tbl>
    <w:bookmarkStart w:name="z305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2021 год 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Панфиловского районного маслихата от 21 апреля 2021 года № 7-4-23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Панфиловского районного маслихата от 12 января 2021 года № 6-83-448</w:t>
            </w:r>
          </w:p>
        </w:tc>
      </w:tr>
    </w:tbl>
    <w:bookmarkStart w:name="z308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2021 год 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-5 825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Панфиловского районного маслихата от 21 апреля 2021 года № 7-4-23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Панфиловского районного маслихата от 12 января 2021 года № 6-83-448</w:t>
            </w:r>
          </w:p>
        </w:tc>
      </w:tr>
    </w:tbl>
    <w:bookmarkStart w:name="z311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2021 год 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