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ba51" w14:textId="cbbb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Панфиловском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6 октября 2021 года № 7-6-62. Зарегистрировано в Министерстве юстиции Республики Казахстан 15 октября 2021 года № 24788. Утратило силу решением Панфиловского районного маслихата области Жетісу от 3 ноября 2023 года № 8-11-56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Панфиловского районного маслихата области Жетісу от 03.11.2023 </w:t>
      </w:r>
      <w:r>
        <w:rPr>
          <w:rFonts w:ascii="Times New Roman"/>
          <w:b w:val="false"/>
          <w:i w:val="false"/>
          <w:color w:val="ff0000"/>
          <w:sz w:val="28"/>
        </w:rPr>
        <w:t>№ 8-11-56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Панфиловский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инвалидов по индивидуальному учебному плану в Панфиловском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Панфиловского районного маслихата "Об определении размера и порядка возмещении затрат на обучение на дому детей с ограниченными возможностями из числа инвалидов по индивидуальному учебному плану в Панфиловском районе" от 19 мая 2016 года № 6-4-32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3880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октября 2021 года № 7-6-62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Панфиловском районе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инвалидов по индивидуальному учебному плану в Панфиловском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инвалидов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Панфиловского района" на основании справки из учебного заведения, подтверждающей факт обучения ребенка-инвалида на дому.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ребенком-инвалидом восемнадцати лет, окончания срока инвалидности, в период обучения ребенка - 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на дому детям с ограниченными возможностями из числа инвалидов предоставляется согласно приложению 3 к Правилам возмещения затрат, а для кандасов – удостоверение кандаса-идентификации личности.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инвалидов, по индивидуальному учебному плану равен восьми месячным расчетным показателям на каждого ребенка- инвалида ежеквартально на учебный год.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