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2c3e1" w14:textId="052c3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25 декабря 2020 года № 6-82-445 "О бюджете Панфиловского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15 ноября 2021 года № 7-12-64. Зарегистрировано в Министерстве юстиции Республики Казахстан 23 ноября 2021 года № 25320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Панфиловский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"О бюджете Панфиловского района на 2021-2023 годы" от 25 декабря 2020 года № 6-82-445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5850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14 751 210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2 509 741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23 309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231 321 тысяча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11 986 839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15 348 792 тысячи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84 750 тысяч тенге, в том числе: бюджетные кредиты 117 679 тысяч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32 929 тысяч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682 332 тысячи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682 332 тысячи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117 679 тысяч тенге;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68 820 тысяч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633 473 тысячи тенге.".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"67 676" заменить на цифры "65 747".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Панфиловского районного маслихата от 15 ноября 2021 года № 7-12-64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Панфиловского районного маслихата от 25 декабря 2020 года № 6-82-445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14 751 210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2 509 741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473 989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473 989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1 956 735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1 956 135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231 321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217 586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122 814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11 986 839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218 285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218 285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11 768 554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15 348 792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588 903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482 465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2 677 054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911 638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911 638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911 638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1 684 832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1 684 832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1 136 872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3 738 291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3 655 171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3 127 538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1 556 547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1 570 991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496 943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510 254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453 326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351 936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6 719 856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6 719 856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6 719 856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6 243 080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-682 332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682 332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117 679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117 679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117 679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