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3c16" w14:textId="a5f3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29 декабря 2020 года № 93-358 "О бюджете Сарканского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6 мая 2021 года № 6-24. Зарегистрировано Департаментом юстиции Алматинской области 18 мая 2021 года № 5959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2021-2023 годы" от 29 декабря 2020 года № 93-358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7 115 015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758 164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6 106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33 693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6 317 052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7 131 943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59 561 тысяча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87 510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27 949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76 489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76 489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87 510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27 950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16 929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Икрамов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Сарканский районный маслихат от 6 мая 2021 года № 6-24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года № 93-358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008"/>
        <w:gridCol w:w="755"/>
        <w:gridCol w:w="5093"/>
        <w:gridCol w:w="3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7 115 015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6 317 052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6 312 021</w:t>
            </w:r>
          </w:p>
          <w:bookmarkEnd w:id="25"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7 131 943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2 822 590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2 822 590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2 822 590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2 586 032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2"/>
        <w:gridCol w:w="3679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