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ad657" w14:textId="5aad6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13 января 2021 года № 94-360 "О бюджетах города Саркан и сельских округов Сарканского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1 июля 2021 года № 8-35. Зарегистрирован в Министерстве юстиции Республики Казахстан 9 июля 2021 года № 23438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Сарканский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Сарканского районного маслихата "О бюджетах города Саркан и сельских округов Сарканского района на 2021-2023 годы" от 13 января 2021 года № 94-360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5871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Саркан на 2021-2023 годы согласно приложениям 1, 2,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252 199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85 699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166 500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258 589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6390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6390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6390 тысяч тенге.";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Алмалинского сельского округа на 2021-2023 годы согласно приложениям 4, 5, 6 к настоящему решению соответственно, в том числе на 2021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34 794 тысячи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11 376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23 418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39 677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тенге, в том числе: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4 883 тысячи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4 883 тысячи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4 883 тысячи тенге.";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Аманбоктерского сельского округа на 2021-2023 годы согласно приложениям 7, 8, 9 к настоящему решению соответственно, в том числе на 2021 год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22 090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924 тысячи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nullпоступления трансфертов 21 166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null2) затраты 22 593 тысячи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503 тысячи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503 тысячи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503 тысячи тенге.";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Амангельдинского сельского округа на 2021-2023 годы согласно приложениям 10, 11, 12 к настоящему решению соответственно, в том числе на 2021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48 745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3 132 тысячи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45 613 тысячи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48 745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тенге.";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Бакалинского сельского округа на 2021-2023 годы согласно приложениям 13, 14, 15 к настоящему решению соответственно, в том числе на 2021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25 585 тысяч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3 346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22 239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26 638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1 053 тысячи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1 053 тысячи тенге, в том числе: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1 053 тысячи тенге.";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Екиашинского сельского округа на 2021-2023 годы согласно приложениям 16, 17, 18 к настоящему решению соответственно, в том числе на 2021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35 703 тысячи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6 123 тысячи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29 580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35 703 тысячи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тенге.";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Карабогетского сельского округа на 2021-2023 годы согласно приложениям 19, 20, 21 к настоящему решению соответственно, в том числе на 2021 год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24 568 тысяч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3 534 тысячи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nullпоступления трансфертов 21 034 тысячи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null2) затраты 24 568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тенге.";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Карашыганского сельского округа на 2021-2023 годы согласно приложениям 22, 23, 24 к настоящему решению соответственно, в том числе на 2021 год в следующих объемах: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21 697 тысяч тенге, в том числе: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888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nullпоступления трансфертов 20 809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null2) затраты 21 697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тенге.";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Койлыкского сельского округа на 2021-2023 годы согласно приложениям 25, 26, 27 к настоящему решению соответственно, в том числе на 2021 год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33 022 тысячи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9 396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23 626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33 022 тысячи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тенге.";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Коктерекского сельского округа на 2021-2023 годы согласно приложениям 28, 29, 30 к настоящему решению соответственно, в том числе на 2021 год в следующих объемах: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19 569 тысяч тенге, в том числе: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760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nullпоступления трансфертов 18 809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null2) затраты 20 507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938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938 тысяч тенге, в том числе: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938 тысяч тенге.";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"11.Утвердить бюджет Лепсинского сельского округа на 2021-2023 годы согласно приложениям 31, 32, 33 к настоящему решению соответственно, в том числе на 2021 год в следующих объемах: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35 177 тысяч тенге, в том числе: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10 008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25 169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35 177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тенге.";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Черкасского сельского округа на 2021-2023 годы согласно приложениям 34, 35, 36 к настоящему решению соответственно, в том числе на 2021 год в следующих объемах: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55 709 тысяч тенге, в том числе: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8 023 тысячи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47 686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57 161 тысяча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1 452 тысячи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1 452 тысячи тенге, в том числе: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1 452 тысячи тенге.";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Шатырбайского сельского округа на 2021-2023 годы согласно приложениям 37, 38, 39 к настоящему решению соответственно, в том числе на 2021 год в следующих объемах: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20 222 тысячи тенге, в том числе: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942 тысячи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19 280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20 222 тысячи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тенге.".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Игіман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Сарканский районный маслихат от 1 июля 2021 года № 8-35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Сарканского районного маслихата от 13 января 2021 года № 94-360</w:t>
            </w:r>
          </w:p>
        </w:tc>
      </w:tr>
    </w:tbl>
    <w:bookmarkStart w:name="z252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Саркан на 2021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2942"/>
        <w:gridCol w:w="49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39"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252 199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82 412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0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1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2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-6 390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Сарканского районного маслихата от 1 июля 2021 года № 8-35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Сарканского районного маслихата от 13 января 2021 года № 94-360</w:t>
            </w:r>
          </w:p>
        </w:tc>
      </w:tr>
    </w:tbl>
    <w:bookmarkStart w:name="z259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2021 год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44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5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6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7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-4 883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Сарканского районного маслихата от 1 июля 2021 года № 8-35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Сарканского районного маслихата от 13 января 2021 года № 94-360</w:t>
            </w:r>
          </w:p>
        </w:tc>
      </w:tr>
    </w:tbl>
    <w:bookmarkStart w:name="z266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Аманбоктерского сельского округа на 2021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49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0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1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2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Сарканского районного маслихата от 1 июля 2021 года № 8-35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Сарканского районного маслихата от 13 января 2021 года № 94-360</w:t>
            </w:r>
          </w:p>
        </w:tc>
      </w:tr>
    </w:tbl>
    <w:bookmarkStart w:name="z273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2021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54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3 132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5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6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7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Сарканского районного маслихата от 1 июля 2021 года № 8-35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Сарканского районного маслихата от 13 января 2021 года № 94-360</w:t>
            </w:r>
          </w:p>
        </w:tc>
      </w:tr>
    </w:tbl>
    <w:bookmarkStart w:name="z280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Бакалинского сельского округа на 2021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59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0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1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2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-1 053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Сарканского районного маслихата от 1 июля 2021 года № 8-35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Сарканского районного маслихата от 13 января 2021 года № 94-360</w:t>
            </w:r>
          </w:p>
        </w:tc>
      </w:tr>
    </w:tbl>
    <w:bookmarkStart w:name="z287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Екиашинского сельского округа на 2021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64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5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6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7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Сарканского районного маслихата от 1 июля 2021 года № 8-35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Сарканского районного маслихата от 13 января 2021 года № 94-360</w:t>
            </w:r>
          </w:p>
        </w:tc>
      </w:tr>
    </w:tbl>
    <w:bookmarkStart w:name="z294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Карабогетского сельского округа на 2021 год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69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0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21"/>
        <w:gridCol w:w="521"/>
        <w:gridCol w:w="521"/>
        <w:gridCol w:w="3739"/>
        <w:gridCol w:w="4104"/>
        <w:gridCol w:w="1565"/>
        <w:gridCol w:w="8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1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2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Сарканского районного маслихата от 1 июля 2021 года № 8-35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Сарканского районного маслихата от 13 января 2021 года № 94-360</w:t>
            </w:r>
          </w:p>
        </w:tc>
      </w:tr>
    </w:tbl>
    <w:bookmarkStart w:name="z301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Карашыганского сельского округа на 2021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74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5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6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7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Сарканского районного маслихата от 1 июля 2021 года № 8-35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Сарканского районного маслихата от 13 января 2021 года № 94-360</w:t>
            </w:r>
          </w:p>
        </w:tc>
      </w:tr>
    </w:tbl>
    <w:bookmarkStart w:name="z308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Койлыкского сельского округа на 2021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79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0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1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2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Сарканского районного маслихата от 1 июля 2021 года № 8-35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Сарканского районного маслихата от 13 января 2021 года № 94-360</w:t>
            </w:r>
          </w:p>
        </w:tc>
      </w:tr>
    </w:tbl>
    <w:bookmarkStart w:name="z315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на 2021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84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5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6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7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Сарканского районного маслихата от 1 июля 2021 года № 8-35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Сарканского районного маслихата от 13 января 2021 года № 94-360</w:t>
            </w:r>
          </w:p>
        </w:tc>
      </w:tr>
    </w:tbl>
    <w:bookmarkStart w:name="z322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Лепсинского сельского округа на 2021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89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0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2"/>
        <w:gridCol w:w="3679"/>
        <w:gridCol w:w="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1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2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Сарканского районного маслихата от 1 июля 2021 года № 8-35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Сарканского районного маслихата от 13 января 2021 года № 94-360</w:t>
            </w:r>
          </w:p>
        </w:tc>
      </w:tr>
    </w:tbl>
    <w:bookmarkStart w:name="z329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Черкасского сельского округа на 2021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94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5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6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7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-1 452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Сарканского районного маслихата от 1 июля 2021 года № 8-35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Сарканского районного маслихата от 13 января 2021 года № 94-360</w:t>
            </w:r>
          </w:p>
        </w:tc>
      </w:tr>
    </w:tbl>
    <w:bookmarkStart w:name="z336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Шатырбайского сельского округа на 2021 год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99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0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1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48"/>
        <w:gridCol w:w="2923"/>
        <w:gridCol w:w="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2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