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39b5" w14:textId="7ab3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29 декабря 2020 года № 93-358 "О бюджете Сарканского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30 ноября 2021 года № 11-50. Зарегистрировано в Министерстве юстиции Республики Казахстан 14 декабря 2021 года № 25773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2021-2023 годы" от 29 декабря 2020 года № 93-358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5851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− 7 081 329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− 777 900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14 074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− 36 024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− 6 253 331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− 7 098 257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− 59 561 тысяча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− 87 510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− 27 949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− 0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− 0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− 0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− - 76 489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профицит) бюджета − - 76 489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− 87 510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− 27 950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− 16 929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районный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ноября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93-358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7 081 329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6 253 331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1 378 476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2 887 252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932"/>
        <w:gridCol w:w="1245"/>
        <w:gridCol w:w="552"/>
        <w:gridCol w:w="2976"/>
        <w:gridCol w:w="4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814"/>
        <w:gridCol w:w="814"/>
        <w:gridCol w:w="5854"/>
        <w:gridCol w:w="31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-76 489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