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9518c" w14:textId="dc95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Талгарского районного маслихата от 11 января 2021 года № 70-287 "О бюджетах города Талгар и сельских округов Талгарского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Талгарского районного маслихата Алматинской области от 16 апреля 2021 года № 7-23. Зарегистрировано Департаментом юстиции Алматинской области 28 апреля 2021 года № 5945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Талгарский районный маслихат 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Талгарского районного маслихата "О бюджетах города Талгар и сельских округов Талгарского района на 2021-2023 годы" от 11 января 2021 года № 70-287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5877</w:t>
      </w:r>
      <w:r>
        <w:rPr>
          <w:rFonts w:ascii="Times New Roman"/>
          <w:b w:val="false"/>
          <w:i w:val="false"/>
          <w:color w:val="000000"/>
          <w:sz w:val="28"/>
        </w:rPr>
        <w:t>, опубликован 21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Талгар на 2021-2023 годы, согласно приложениям 1, 2 и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615 238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582 995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32 243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663 331 тысяча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48 093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48 093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48 093 тысячи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Алатауского сельского округа на 2021-2023 годы, согласно приложениям 4, 5 и 6 к настоящему решению соответственно, в том числе на 2021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121 058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94 554 тысячи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26 504 тысячи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134 439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13 381 тысяча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13 381 тысяча тенге, в том числе: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тенге;погашение займов 0 тенге;используемые остатки бюджетных средств 13 381 тысяча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Белбулакского сельского округа на 2021-2023 годы, согласно приложениям 7, 8 и 9 к настоящему решению соответственно, в том числе на 2021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140 450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113 322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27 128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164 683 тысячи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24 233 тысячи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24 233 тысячи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24 233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Бесагашского сельского округа на 2021-2023 годы, согласно приложениям 10, 11 и 12 к настоящему решению соответственно, в том числе на 2021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161 133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141 202 тысячи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19 931 тысяча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177 114 тысяч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15 981 тысяча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 15 981 тысяча тенге, в том числе: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15 981 тысяча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Бескайнарского сельского округа на 2021-2023 годы, согласно приложениям 13, 14 и 15 к настоящему решению соответственно, в том числе на 2021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31 627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22 340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9 287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35 558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3 931 тысяча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3 931 тысяча тенге, в том числе: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тенге;используемые остатки бюджетных средств 3 931 тысяча тенге.";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Гулдалинского сельского округа на 2021-2023 годы, согласно приложениям 16, 17 и 18 к настоящему решению соответственно, в том числе на 2021 год в следующих объемах: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108 548 тысяч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88 708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19 840 тысяч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114 749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6 201 тысяча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6 201 тысяча тенге, в том числе: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6 201 тысяча тенге.";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Кендалинского сельского округа на 2021-2023 годы, согласно приложениям 19, 20 и 21 к настоящему решению соответственно, в том числе на 2021 год в следующих объемах: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80 817 тысяч тенге, в том числе: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66 288 тысяч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14 529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89 176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8 359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8 359 тысяч тенге, в том числе: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8 359 тысяч тенге.";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Кайнарского сельского округа на 2021-2023 годы, согласно приложениям 22, 23 и 24 к настоящему решению соответственно, в том числе на 2021 год в следующих объемах: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84 799 тысяч тенге, в том числе: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62 912 тысяч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21 887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92 661 тысяча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7 862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7 862 тысячи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7 862 тысячи тенге.";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Нуринского сельского округа на 2021-2023 годы, согласно приложениям 25, 26 и 27 к настоящему решению соответственно, в том числе на 2021 год в следующих объемах: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45 234 тысячи тенге, в том числе: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31 190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14 044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53 497 тысяч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8 263 тысячи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8 263 тысячи тенге, в том числе: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8 263 тыячи тенге.";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Панфиловского сельского округа на 2021-2023 годы, согласно приложениям 28, 29 и 30 к настоящему решению соответственно, в том числе на 2021 год в следующих объемах: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204 462 тысячи тенге, в том числе: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175 578 тысяч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28 884 тысячи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212 968 тысяч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8 506 тысяч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8 506 тысяч тенге, в том числе: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8 506 тысяч тенге.";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Туздыбастауского сельского округа на 2021-2023 годы, согласно приложениям 31, 32 и 33 к настоящему решению соответственно, в том числе на 2021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161 677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139 371 тысяча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22 306 тысяч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175 828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14 151 тысяча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14 151 тысяча тенге, в том числе: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 погашение займов 0 тенге; используемые остатки бюджетных средств 14 151 тысяча тенге.".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Талгарского районного маслихата "По вопросам социально-экономического развития, тарифной политики, развития малого и среднего предпринимательства и бюджета".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1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Игибаев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Талгарского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Алибеков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Талгарского районного маслихата от 11 января 2021 года № 70-287</w:t>
            </w:r>
          </w:p>
        </w:tc>
      </w:tr>
    </w:tbl>
    <w:bookmarkStart w:name="z197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Талгар на 2021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615 238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582 995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328 767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303 733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663 331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238 902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375 976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"/>
        <w:gridCol w:w="1556"/>
        <w:gridCol w:w="2416"/>
        <w:gridCol w:w="1557"/>
        <w:gridCol w:w="3721"/>
        <w:gridCol w:w="2708"/>
      </w:tblGrid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49"/>
        <w:gridCol w:w="516"/>
        <w:gridCol w:w="526"/>
        <w:gridCol w:w="4308"/>
        <w:gridCol w:w="4085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48 093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11 января 2020 года № 70-287</w:t>
            </w:r>
          </w:p>
        </w:tc>
      </w:tr>
    </w:tbl>
    <w:bookmarkStart w:name="z200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Алатауского сельского округа на 2021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73 075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134 439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40 388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40 674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-13 381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11 января 2020 года № 70-287</w:t>
            </w:r>
          </w:p>
        </w:tc>
      </w:tr>
    </w:tbl>
    <w:bookmarkStart w:name="z203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Белбулакского сельского округа на 2021год</w:t>
      </w:r>
    </w:p>
    <w:bookmarkEnd w:id="1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76 985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164 683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48 010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50 714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24 233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11 января 2020 года № 70-287</w:t>
            </w:r>
          </w:p>
        </w:tc>
      </w:tr>
    </w:tbl>
    <w:bookmarkStart w:name="z206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Бесагашского сельского округа на 2021 год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161 133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89 582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78 912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7"/>
        <w:gridCol w:w="1469"/>
        <w:gridCol w:w="1469"/>
        <w:gridCol w:w="4760"/>
        <w:gridCol w:w="28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177 114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42 376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40 616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42 526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18 370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67 980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Талгарского районного маслихата от 11 января 2020 года № 70-287</w:t>
            </w:r>
          </w:p>
        </w:tc>
      </w:tr>
    </w:tbl>
    <w:bookmarkStart w:name="z209" w:id="1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Бескайнарского сельского округа на 2021 год</w:t>
      </w:r>
    </w:p>
    <w:bookmarkEnd w:id="1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11 881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7"/>
        <w:gridCol w:w="1517"/>
        <w:gridCol w:w="4916"/>
        <w:gridCol w:w="25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35 558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Талгарского районного маслихата от 11 января 2020 года № 70-287</w:t>
            </w:r>
          </w:p>
        </w:tc>
      </w:tr>
    </w:tbl>
    <w:bookmarkStart w:name="z212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Гулдалаинского сельского округа на 2021 год</w:t>
      </w:r>
    </w:p>
    <w:bookmarkEnd w:id="1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108 548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88 708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64 632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33 895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32 105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11 451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38 873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Талгарского районного маслихата от 11 января 2020 года № 70-287</w:t>
            </w:r>
          </w:p>
        </w:tc>
      </w:tr>
    </w:tbl>
    <w:bookmarkStart w:name="z215" w:id="1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Кендалинского сельского округа на 2021 год</w:t>
      </w:r>
    </w:p>
    <w:bookmarkEnd w:id="1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21 134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24 408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Талгарского районного маслихата от 11 января 2020 года № 70-287</w:t>
            </w:r>
          </w:p>
        </w:tc>
      </w:tr>
    </w:tbl>
    <w:bookmarkStart w:name="z218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1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84 799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62 912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49 323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32 865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6 176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10 009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13 214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Талгарского районного маслихата от 11 января 2020 года № 70-287</w:t>
            </w:r>
          </w:p>
        </w:tc>
      </w:tr>
    </w:tbl>
    <w:bookmarkStart w:name="z221" w:id="1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Нуринского сельского округа на 2021 год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5407"/>
        <w:gridCol w:w="27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53 497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Талгарского районного маслихата от 11 января 2020 года № 70-287</w:t>
            </w:r>
          </w:p>
        </w:tc>
      </w:tr>
    </w:tbl>
    <w:bookmarkStart w:name="z224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Панфиловского сельского округа на 2021 год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204 462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175 578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105 921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212 968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42 218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41 238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47 684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31 664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98 343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2"/>
        <w:gridCol w:w="2548"/>
        <w:gridCol w:w="1642"/>
        <w:gridCol w:w="2099"/>
        <w:gridCol w:w="43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  <w:tr>
        <w:trPr>
          <w:trHeight w:val="30" w:hRule="atLeast"/>
        </w:trPr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Талгарского районного маслихата от 16 апреля 2021 года № 7-23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31к решению Талгарского районного маслихата от 11 января 2020 года № 70-287</w:t>
            </w:r>
          </w:p>
        </w:tc>
      </w:tr>
    </w:tbl>
    <w:bookmarkStart w:name="z227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Туздыбастауского сельского округа на 2021 год</w:t>
      </w:r>
    </w:p>
    <w:bookmarkEnd w:id="1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поступление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139 371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39 190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82 942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"/>
        <w:gridCol w:w="1610"/>
        <w:gridCol w:w="1610"/>
        <w:gridCol w:w="5220"/>
        <w:gridCol w:w="30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175 828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29 140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16 269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81 487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81 486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54"/>
        <w:gridCol w:w="454"/>
        <w:gridCol w:w="7349"/>
        <w:gridCol w:w="35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IV. Сальдо по операциям с финансовыми активами</w:t>
            </w:r>
          </w:p>
        </w:tc>
        <w:tc>
          <w:tcPr>
            <w:tcW w:w="3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539"/>
        <w:gridCol w:w="549"/>
        <w:gridCol w:w="4497"/>
        <w:gridCol w:w="42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669"/>
        <w:gridCol w:w="1075"/>
        <w:gridCol w:w="4325"/>
        <w:gridCol w:w="4156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(использования профицита) бюджета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14 151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1"/>
        <w:gridCol w:w="2721"/>
        <w:gridCol w:w="2721"/>
        <w:gridCol w:w="3321"/>
        <w:gridCol w:w="22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