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3b5c" w14:textId="51a3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по Талгарскому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16 июля 2021 года № 10-37. Зарегистрирован в Министерстве юстиции Республики Казахстан 11 августа 2021 года № 23954. Утратило силу решением Талгарского районного маслихата Алматинской области от 4 марта 2022 года № 21-72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21-72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(Настоящее решение вводится в действие с 01 января 2022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"О налогах и других обязательных платежах в бюджет" (Налоговый кодекс), Талгарский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не используемые земли сельскохозяйственного назначения в десять раз по Талгарскому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