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4a4f7" w14:textId="f54a4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Талгарского районного маслихата от 28 декабря 2020 года № 69-281 "О бюджете Талгарского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Талгарского районного маслихата Алматинской области от 17 августа 2021 года № 11-40. Зарегистрировано в Министерстве юстиции Республики Казахстан 24 августа 2021 года № 24095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Талгарского районного маслихата "О бюджете Талгарского района на 2021-2023 годы" от 28 декабря 2020 года № 69-281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5864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2021-2023 годы согласно приложениям 1, 2 и 3 к настоящему решению соответственно, в том числе на 2021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17 693 915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4 273 064 тысячи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97 068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1 738 650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11 585 133 тысячи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17 934 940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83 996 тысяч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123 763 тысячи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39 767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-325 021 тысяча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325 021 тысяча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873 763 тысячи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1 251 313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702 571 тысяча тенге.".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Алибеков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Талгарского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августа 2021 года № 11-40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Талгарского районного маслихата от 28 декабря 2020 года № 69-281</w:t>
            </w:r>
          </w:p>
        </w:tc>
      </w:tr>
    </w:tbl>
    <w:bookmarkStart w:name="z3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3"/>
        <w:gridCol w:w="601"/>
        <w:gridCol w:w="6896"/>
        <w:gridCol w:w="32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17 693 915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4 273 064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1 987 237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Корпоративный подоходный налог 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1 987 237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808 427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567 200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231 550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97 068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86 594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86 594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1 738 650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1 218 760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1 218 760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519 890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519 890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Поступления трансфертов 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11 585 133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793 132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793 132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10 792 001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10 792 001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552"/>
        <w:gridCol w:w="1164"/>
        <w:gridCol w:w="1164"/>
        <w:gridCol w:w="5558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17 934 940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3 577 516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445 883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416 658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172 002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223 081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2 841 525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2 841 525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2 811 000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259 680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259 680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259 680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207 731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190 676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190 676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173 344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194 632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112 024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112 024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112 024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82 608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82 608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82 608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4 059 108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2 345 394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2 345 394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2 345 394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1 618 365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1 618 365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791 016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174 363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66 216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453 243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68 723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95 349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65 099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36 912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жилищных сертификатов (социальная поддержка в виде бюджетного кредита)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4 365 432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2 959 589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1 135 536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Изъятие земельных участков для государственных нужд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1 135 536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1 385 136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и(или) строительство, реконструкция жилья коммунального жилищного фонда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825 709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559 427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438 917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152 589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657 522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657 522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68 399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401 376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186 096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748 321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748 321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229 500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518 821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286 701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96 127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91 127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91 127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16 653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16 653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73 532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53 620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52 538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100 389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72 044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61 295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28 045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70 135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24 131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24 131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1 048 538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959 681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959 681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574 021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385 660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88 857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88 857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75 198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602 154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589 944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98 585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98 585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371 141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бюджетам города районного значения, села, поселка, сельского округа на реализацию мероприятий по социальной и инженерной инфраструктуре в сельских населенных пунктах в рамках проекта "Ауыл-Ел бесігі"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371 141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120 218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120 218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95 894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95 894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95 894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95 894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3 264 985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3 264 985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3 264 985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68 226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3 196 759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83 996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123 763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предоставления жилищных сертификатов как социальная поддержка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113 763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113 763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113 763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39 767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39 767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39 767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"/>
        <w:gridCol w:w="486"/>
        <w:gridCol w:w="486"/>
        <w:gridCol w:w="486"/>
        <w:gridCol w:w="6512"/>
        <w:gridCol w:w="38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53"/>
        <w:gridCol w:w="539"/>
        <w:gridCol w:w="539"/>
        <w:gridCol w:w="4501"/>
        <w:gridCol w:w="42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1677"/>
        <w:gridCol w:w="1081"/>
        <w:gridCol w:w="3683"/>
        <w:gridCol w:w="47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-325 021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325 021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873 763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873 763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873 763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873 763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1477"/>
        <w:gridCol w:w="1477"/>
        <w:gridCol w:w="1887"/>
        <w:gridCol w:w="598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702 571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702 571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702 571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2292"/>
        <w:gridCol w:w="41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1 251 313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1 251 313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1 251 313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1 251 313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1 251 292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