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3cb8" w14:textId="73e3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28 декабря 2020 года № 69-281 "О бюджете Талгарского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17 ноября 2021 года № 14-47. Зарегистрировано в Министерстве юстиции Республики Казахстан 25 ноября 2021 года № 25406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2021-2023 годы" от 28 декабря 2020 года № 69-281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16 555 781 тысяча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3 957 615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24 255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1 796 812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10 773 099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16 796 806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40 241 тысяча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80 008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39 767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 5) дефицит (профицит) бюджета – -281 266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281 266 тысяча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830 008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1 251 313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702 571 тысяча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от 17 ноября 2021 года № 14-47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28 декабря 2020 года № 69-281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969"/>
        <w:gridCol w:w="3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16 555 781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3 957 615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1 331 315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10 773 099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9 979 967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9 979 967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5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16 796 806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3 613 253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4 877 123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1 430 274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2 507 905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45"/>
        <w:gridCol w:w="845"/>
        <w:gridCol w:w="845"/>
        <w:gridCol w:w="5609"/>
        <w:gridCol w:w="3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1887"/>
        <w:gridCol w:w="5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702 571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702 571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