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27c3" w14:textId="1a72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Уйгурского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12 января 2021 года № 6-75-445. Зарегистрировано Департаментом юстиции Алматинской области 21 января 2021 года № 5883.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Шонжынского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226 245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84 759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141 486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227 220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Сумбинского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45 818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37 453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Киргизсайского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37 114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38 120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Больше Аксуского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64 610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46 940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Аватского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34 164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28 346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Тиирменского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43 763 тысячи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7-16-76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Актамского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43 562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Дардамтинского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44 192 тысячи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47 042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47 042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2 850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Кетпенского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42 625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Мало-Диханского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41 266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Калжатского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35 567 тысяч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26 672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Бахарского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34 162 тысячи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7-16-76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Таскарасуского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6"/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36 561 тысяча тенге,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1 109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Шарынского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8"/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48 685 тысяч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2 248 тысяч тенге.</w:t>
      </w:r>
    </w:p>
    <w:bookmarkStart w:name="z2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</w:t>
      </w:r>
      <w:r>
        <w:rPr>
          <w:rFonts w:ascii="Times New Roman"/>
          <w:b w:val="false"/>
          <w:i/>
          <w:color w:val="000000"/>
          <w:sz w:val="28"/>
        </w:rPr>
        <w:t>4</w:t>
      </w:r>
      <w:r>
        <w:rPr>
          <w:rFonts w:ascii="Times New Roman"/>
          <w:b w:val="false"/>
          <w:i/>
          <w:color w:val="000000"/>
          <w:sz w:val="28"/>
        </w:rPr>
        <w:t xml:space="preserve"> в редакции решения Уйгурского районного мас</w:t>
      </w:r>
      <w:r>
        <w:rPr>
          <w:rFonts w:ascii="Times New Roman"/>
          <w:b w:val="false"/>
          <w:i/>
          <w:color w:val="000000"/>
          <w:sz w:val="28"/>
        </w:rPr>
        <w:t>лихата Алматинской области от 03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12</w:t>
      </w:r>
      <w:r>
        <w:rPr>
          <w:rFonts w:ascii="Times New Roman"/>
          <w:b w:val="false"/>
          <w:i/>
          <w:color w:val="000000"/>
          <w:sz w:val="28"/>
        </w:rPr>
        <w:t xml:space="preserve">.2021 </w:t>
      </w:r>
      <w:r>
        <w:rPr>
          <w:rFonts w:ascii="Times New Roman"/>
          <w:b w:val="false"/>
          <w:i w:val="false"/>
          <w:color w:val="000000"/>
          <w:sz w:val="28"/>
        </w:rPr>
        <w:t>№ 7-16-76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  <w:r>
        <w:rPr>
          <w:rFonts w:ascii="Times New Roman"/>
          <w:b w:val="false"/>
          <w:i w:val="false"/>
          <w:color w:val="000000"/>
          <w:sz w:val="28"/>
        </w:rPr>
        <w:t>15.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30"/>
    <w:bookmarkStart w:name="z2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27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27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28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29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0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0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1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2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3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4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2021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4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5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2021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2022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2023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8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2021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39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0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2023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1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2021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2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2022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2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2023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3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2021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4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2022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5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2023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6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2021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6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2022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7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2023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районноо значения, села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бюджетныхкредито,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получаеые местным исполнительным органо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8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2021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49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2022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2020 года № 6-75-445</w:t>
            </w:r>
          </w:p>
        </w:tc>
      </w:tr>
    </w:tbl>
    <w:bookmarkStart w:name="z50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2023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2020 года № 6-75-445</w:t>
            </w:r>
          </w:p>
        </w:tc>
      </w:tr>
    </w:tbl>
    <w:bookmarkStart w:name="z50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2021 год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Земльнй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2023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3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2021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4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4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5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2021 год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6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2022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7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2023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8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2021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Уйгурского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7-16-76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8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6-75-445</w:t>
            </w:r>
          </w:p>
        </w:tc>
      </w:tr>
    </w:tbl>
    <w:bookmarkStart w:name="z59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2023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