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c69d" w14:textId="6afc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12 января 2021 года № 6-75-445 "О бюджетах сельских округов Уйгурского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19 апреля 2021 года № 7-5-20. Зарегистрировано Департаментом юстиции Алматинской области 30 апреля 2021 года № 5947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Уйгурского районного маслихата "О бюджетах сельских округов Уйгурского района на 2021-2023 годы" от 12 января 2021 года № 6-75-445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5883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Шарынского сельского округа на 2021-2023 годы согласно приложениям 40, 41, 42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41 614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14 850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26 764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42 986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1 372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1 372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85"/>
        <w:gridCol w:w="4731"/>
      </w:tblGrid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апреля 2021 года № 7-5-20</w:t>
            </w:r>
          </w:p>
        </w:tc>
      </w:tr>
      <w:tr>
        <w:trPr>
          <w:trHeight w:val="30" w:hRule="atLeast"/>
        </w:trPr>
        <w:tc>
          <w:tcPr>
            <w:tcW w:w="7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Уйгурского районного маслихата от 12 января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6-75-445 "О бюджетах сельских округов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2021-2023 годы"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Шарынского сельского округа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114"/>
        <w:gridCol w:w="552"/>
        <w:gridCol w:w="552"/>
        <w:gridCol w:w="4603"/>
        <w:gridCol w:w="4365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