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0265c" w14:textId="09026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Уйгурском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Уйгурского районного маслихата Алматинской области от 22 октября 2021 года № 7-14-68. Зарегистрировано в Министерстве юстиции Республики Казахстан 15 ноября 2021 года № 25154.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решения Уйгурского районного маслихата Алматинской области от 13.12.2023 </w:t>
      </w:r>
      <w:r>
        <w:rPr>
          <w:rFonts w:ascii="Times New Roman"/>
          <w:b w:val="false"/>
          <w:i w:val="false"/>
          <w:color w:val="ff0000"/>
          <w:sz w:val="28"/>
        </w:rPr>
        <w:t>№ 8-13-73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"О социальной и медико-педагогической коррекционной поддержке детей с ограниченными возможностями" маслихат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Уйгурском районе" согласно приложению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Уйгурского районного маслихата Алматинской области от 13.12.2023 </w:t>
      </w:r>
      <w:r>
        <w:rPr>
          <w:rFonts w:ascii="Times New Roman"/>
          <w:b w:val="false"/>
          <w:i w:val="false"/>
          <w:color w:val="000000"/>
          <w:sz w:val="28"/>
        </w:rPr>
        <w:t>№ 8-13-73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Уйгурского районного маслихата "О возмещении затрат на обучение на дому детей с ограниченными возможностями из числа инвалидов" от 7 июня 2017 года № 6-15-97 (зарегистрировано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№4252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Есжан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22 октября 2021 года № 7-14-68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решения Уйгурского районного маслихата Алматинской области от 13.12.2023 </w:t>
      </w:r>
      <w:r>
        <w:rPr>
          <w:rFonts w:ascii="Times New Roman"/>
          <w:b w:val="false"/>
          <w:i w:val="false"/>
          <w:color w:val="ff0000"/>
          <w:sz w:val="28"/>
        </w:rPr>
        <w:t>№ 8-13-73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Уйгурском районе</w:t>
      </w:r>
    </w:p>
    <w:bookmarkEnd w:id="4"/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Уйгурском районе разработаны в соответствии с Правилами оказания государственной услуги "Возмещение затрат на обучение на дому детей с инвалидностью", утвержденными Приказом Министра труда и социальной защиты населения Республики Казахстан от 25 марта 2021 года </w:t>
      </w:r>
      <w:r>
        <w:rPr>
          <w:rFonts w:ascii="Times New Roman"/>
          <w:b w:val="false"/>
          <w:i w:val="false"/>
          <w:color w:val="000000"/>
          <w:sz w:val="28"/>
        </w:rPr>
        <w:t>№84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оказания государственных услуг в социально-трудовой сфере" (зарегистрированное в Реестре государственной регистрации нормативных правовых актов № 22394) (далее – Правила возмещения затрат).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на дому детей с ограниченными возможностями из числа детей с инвалидностью по индивидуальному учебному плану (далее-возмещение затрат на обучение) производится государственным учреждением "Отдел занятости и социальных программ Уйгурского района" на основании справки из учебного заведения, подтверждающией факт обучения ребенка с инвалидностью на дому.</w:t>
      </w:r>
    </w:p>
    <w:bookmarkEnd w:id="6"/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иными законным представителям детей с инвалидностью, независимо от дохода семьи.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по месяц оканчания срока, указанных в справке из учебного заведения, подтверждающих факт обучения ребенка с инвалидностью на дому.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(достижение ребенком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инвалидностью, выезд на постоянное место жительство за пределы Уйгурского района), выплата прекращается с месяца, следующего за тем, в котором наступили соответствующие обстоятельства.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возмещения затрат на обучение заявитель обращается в уполномоченный орган через некоммерческое акционерное общество "Государственная корпорация "Правительство для граждан" или веб-портал "электроннного правительства" (далее – портал) с заявлением по форме согласно приложению 1 или 2 к Правилам возмещения затрат с приложением документов, указанных в перечне основных требований к оказанию государственной услуги "Возмещение затрат на обучение на дому детей с инвалидностью" согласно приложению 3 к Правилам возмещения затрат.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заявителя за назначением выплаты по возмещению затрат на обучение посредством портала запрос в информационные системы государственных органов и (или) организаций для подтверждения представленных сведений и получения необходимых сведений, предусмотренных в форме заявления согласно приложению 2 к Правилам возмещения затрат, осуществляется самим заявителем.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Определить возмещение затрат на обучение на дому детей с ограниченными возможностями из числа детей с инвалидностью по индивидуальному учебному плану в Уйгурском районе ежеквартально к 25 числу на учебный год в размере 8 (восьми) месячных расчетных показателей, по мере поступления финансирования из местного бюджета.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Основания для отказа в возмещении затрат на обучение предусмотрены пунктом девять приложения 3 к Правилам возмещения затрат.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