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e522" w14:textId="f18e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Уйгурского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27 декабря 2021 года № 7-17-86. Зарегистрировано в Министерстве юстиции Республики Казахстан 28 декабря 2021 года № 26148.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Казахстан", маслихат Уйгурского района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8 537 920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1 586 614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8 321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123 840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6 819 145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8 724 876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10 851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55 135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44 284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(-)197 807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197 807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55 135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44 284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186 957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Уйгурского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7-34-159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в районном бюджете на 2022 год объемы бюджетных субвенций, передаваемых из районного бюджета в бюджеты сельских округов, в сумме 426 215 тысяч тенге, в том числе: 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Шонжынскому сельскому округу 78 704 тысяч тенге; 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Сумбинскому сельскому округу 32 669 тысяч тенге; 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Киргизсайскому сельскому округу 24 924 тысячи тенге; 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Больше-Аксускому сельскому округу 19 670 тысяч тенге; 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Аватскому сельскому округу 25 929 тысяч тенге;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Тиирменскому сельскому округу 30 323 тысячи тенге; 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Актамскому сельскому округу 31 947 тысяч тенге; 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Дардамтинскому сельскому округу 25 634 тысячи тенге; 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Кетпенскому сельскому округу 30 628 тысяч тенге;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Мало-Деханскому сельскому округу 26 739 тысяч тенге;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Калжатскому сельскому округу 21 979 тысяч тенге; 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Бахарскому сельскому округу 21 791 тысяча тенге;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Таскарасускому сельскому округу 28 882 тысячи тенге;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Шарынскому сельскому округу 26 396 тысяч тенге.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2022 год предусмотрены целевые текущие трансферты бюджетам сельских округов, в том числе на: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года.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Уйгурского района.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2022 год в сумме 44 916 тысяч тенге.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Уйгурского района от 27 декабря 2021 года № 7-17-86</w:t>
            </w:r>
          </w:p>
        </w:tc>
      </w:tr>
    </w:tbl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2022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Уйгурского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7-34-159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8 537 920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6 819 145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6 818 898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6 818 898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Уйгурского района от 27 декабря 2021 года № 7-17-86</w:t>
            </w:r>
          </w:p>
        </w:tc>
      </w:tr>
    </w:tbl>
    <w:bookmarkStart w:name="z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9 166 917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1 975 277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1 910 708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1 910 708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7 011 734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7 011 734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7 011 734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9 166 917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1 242 845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672 023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672 023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722 390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722 390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722 390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722 390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120 799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120 799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5 373 409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5 373 409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5 373 409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4 708 783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664 626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Уйгурского района от 27 декабря 2021 года № 7-17-86</w:t>
            </w:r>
          </w:p>
        </w:tc>
      </w:tr>
    </w:tbl>
    <w:bookmarkStart w:name="z6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4 624 275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2 028 794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1 975 197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1 975 197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2 403 349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2 403 349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2 403 349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4 624 275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1 324 398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713 438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713 438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576 714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675 267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