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e2f3" w14:textId="5bce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по городу Шымкент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16 апреля 2021 года № 243. Зарегистрировано Департаментом юстиции города Шымкент 19 апреля 2021 года № 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№282 (зарегистрирован в Реестре государственной регистрации нормативных правовых актов за №11245)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 Саттыбаева.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2021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по городу Шымкент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квартал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2,5 % жирности в мягкой упаковке,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2,5 % жирности в мягкой упаковке,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5-9 % жирности,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категория), 10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тг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тг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