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4445" w14:textId="5314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Шымкент от 11 декабря 2019 года № 58/506–6с "Об определении перечня социально значимых сообщений по городу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3 июня 2021 года № 5/38-VII. Зарегистрировано в Министерстве юстиции Республики Казахстан 14 июня 2021 года № 23010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"Об определении перечня социально значимых сообщений по городу Шымкент" от 11 декабря 2019 года № 58/506–6с (зарегистрировано в Реестре государственной регистрации нормативных правовых актов под № 76)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маслихата города Шымкент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Елчиева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 № 5/38-VII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по городу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1715"/>
        <w:gridCol w:w="9323"/>
      </w:tblGrid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значимые сообщения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"Кайнар булак (дачи)" – Рынок "Алаш"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"Нуртас" – Микрорайон "Сауле"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"Маятас" – Рынок "Акбар"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"Жидели" – Остановка "Железнодорожный вокзал" 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"Таскен" – Рынок "Айна"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195 квартал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"Туран" – Рынок "Автонур" 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Текстильный дом "Азала"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Медицинское обьединение № 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"Курсай" – Микрорайон "Айкап"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Куртаева – Автодорога № 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"Жанаталап" –Остановка "Рахат"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"Колос" – Микрорайон "Нурсат"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"Сайрам" – Рынок "Акбар"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"Сауле"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"Казыгурт" – Улица Клары Цеткин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"Казыгурт" – Остановка "11 микрорайон" 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"Кайтпас"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"Таскен" – Рынок "Айна" 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 – "Солтустик саяжай" – "Старый город"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"Асар –2" – Остановка "Колос"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"Ынтымак" – Остановка "Центральный стадион"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"Нуртас" – Улица Айбергенова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"Азат" – Родильный дом № 4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"Алаш"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"Мартобе" – Торговый дом "Гиперхаус"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"Кайнарбулак" (дачи) – Торговый дом "Гиперхаус"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"Свинцовый завод" – Остановка "Север" 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"Север" – Рынок "Акбар"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"Нурсат" – Остановка "Молодежный ресурсный центр"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"Казыгурт" (Талдыкол) – микрорайон "Агроферма" – Остановка "Крытый рынок"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"Самал" – Остановка "Север"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"Шымкент Сити" – Микрорайон "Восток"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"Онтустик" – Микрорайон "Нурсат"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"Нуртас" – Родильный дом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№7 – Микрорайон "Пахтакор"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"Алаш"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Улица Елшибек батыра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"Турлан" (дачи) – Остановка "Аэровокзал" (Департамент государственных доходов)"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"Сайрам" – Рынок "Акбар"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"Кайтпас" – Улица Промышленная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"Казыгурт" (кирпичный завод) – Микрорайон "Мирас"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"Текесу" – Площадь "Ордабасы"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"Бадам–2" – Остановка "Радуга"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– Остановка "Верхний рынок" – Микрорайон "Айнатас" – Микрорайон "Елтай" –Микрорайон "Жыланбузган"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"Жанаталап" – Микрорайон "Кокбулак" – Микрорайон "Алтын тобе" – Микрорайон "Акжайык"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"Нуртас" – Микрорайон "Акжар" – Микрорайон "Актас"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"Шапырашты" – Рынок "Акбар"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"Кайнарбулак" – Микрорайон "Асар–2" – Микрорайон "Достык–2" – Остановка "Парк "Победа"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 – Остановка "Больница "Фосфор"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"Самал" – Остановка "18 микрорайон" – Остановка "Центральная поликлиника" (кольцевой) 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"Онтустик" – Рынок "Самал"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"Бозарык" (дачи)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171а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"Бозарык" – Остановка "Военный комиссариат" 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"Кокбулак" – Остановка "Гульжан"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"Азат" – Микрорайон "Коргасын"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"Карабастау" – Остановка "Железнодорожный вокзал"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