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62e5" w14:textId="d4f6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15 декабря 2020 года № 72/651-6с "О бюджете города Шымкент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30 ноября 2021 года № 11/88-VII. Зарегистрировано в Министерстве юстиции Республики Казахстан 6 декабря 2021 года № 25574.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бюджете города Шымкент на 2021-2023 годы" от 15 декабря 2020 года № 72/651-6с (зарегистрировано в Реестре государственной регистрации нормативных правовых актов под № 143)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2021-2023 годы согласно приложениям 1, 2 и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443 113 099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142 490 285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3 655 941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23 836 443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273 130 430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461 792 166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2 733 760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2 816 112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82 352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3 868 377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4 879 353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1 010 976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- 25 281 204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25 281 204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72/651-6с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443 113 099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461 792 166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 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Категирия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Категирия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72/651-6с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2021-2023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