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f222" w14:textId="b76f2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Шымкент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13 декабря 2021 года № 12/92-VII. Зарегистрировано в Министерстве юстиции Республики Казахстан 20 декабря 2021 года № 25833.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Настоящее решение вводится в действие с 01.01.2022.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2022 – 2024 годы" от 2 декабря 2021 года,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Шымкент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580 522 081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235 934 936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11 745 883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21 763 027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311 078 235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560 025 512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- 471 544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871 544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417 103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462 073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44 970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20 551 010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- 20 551 010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города Шымкент от 22.12.2022 </w:t>
      </w:r>
      <w:r>
        <w:rPr>
          <w:rFonts w:ascii="Times New Roman"/>
          <w:b w:val="false"/>
          <w:i w:val="false"/>
          <w:color w:val="000000"/>
          <w:sz w:val="28"/>
        </w:rPr>
        <w:t>№ 24/230-VII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акимата города на 2022 год в сумме 2 543 004 тысячи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маслихата города Шымкент от 30.03.2022 </w:t>
      </w:r>
      <w:r>
        <w:rPr>
          <w:rFonts w:ascii="Times New Roman"/>
          <w:b w:val="false"/>
          <w:i w:val="false"/>
          <w:color w:val="000000"/>
          <w:sz w:val="28"/>
        </w:rPr>
        <w:t>№ 14/117-VII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местных бюджетных программ, не подлежащих секвестру в процессе исполнения местных бюджетов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 районов в городе на 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Шымкент после его официального опубликования.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Шымкент от 22.12.2022 </w:t>
      </w:r>
      <w:r>
        <w:rPr>
          <w:rFonts w:ascii="Times New Roman"/>
          <w:b w:val="false"/>
          <w:i w:val="false"/>
          <w:color w:val="ff0000"/>
          <w:sz w:val="28"/>
        </w:rPr>
        <w:t>№ 24/230-VII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580 522 081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235 934 936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11 148 599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128 537 042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124 697 174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311 078 235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311 078 235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311 078 235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560 025 512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200 124 633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142 855 882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119 376 108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76 020 722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12 349 727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и юношества по спорту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25 620 525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39 264 088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32 978 970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развития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30 612 084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архивов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внутренней 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ремонтно-восстановительных работ кабелей электроснабжения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16 735 771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и контроля работ общественного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-471 544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-20 551 010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312 157 963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152 430 696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27 480 763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66 203 252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152 249 501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152 249 501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152 249 501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294 937 873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112 755 472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58 590 921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11 588 108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и юношества по спорту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9 708 071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87 011 573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30 818 431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20 696 285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развития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архивов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внутренней 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21 460 443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и контроля работ общественного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-17 220 090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307 491 321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157 563 984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25 069 770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25 069 770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145 910 748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145 910 748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145 910 748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305 663 173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7 816 772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субвенций из республиканского бюджета на общественный порядок, безопасность, правовую, судебную, уголовно-исполнительную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111 810 960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69 136 863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и юношества по спорту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15 169 513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10 535 294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10 535 294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90 634 636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развития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23 184 497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17 879 257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архивов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молодежи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внутренней 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22 660 964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и контроля работ общественного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развития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-1 828 148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в городе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города Шымкент от 25.11.2022 </w:t>
      </w:r>
      <w:r>
        <w:rPr>
          <w:rFonts w:ascii="Times New Roman"/>
          <w:b w:val="false"/>
          <w:i w:val="false"/>
          <w:color w:val="ff0000"/>
          <w:sz w:val="28"/>
        </w:rPr>
        <w:t>№ 22/208-VII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22 485 248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15 967 633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16 311 637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1 304 191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1 304 191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1 304 191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1 275 848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18 995 682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14 645 693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18 995 682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14 645 693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18 995 682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14 645 693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9 485 308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10 250 227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10 646 993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2 631 615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2 826 198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2 936 562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2 253 277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2 468 881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2 564 318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2 442 929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2 622 921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2 724 071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2 157 487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2 332 227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2 422 042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9 370 137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4 294 266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4 305 712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2 133 313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1 172 810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1 176 575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2 273 630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1 185 615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2 095 085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918 576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2 868 109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1 017 265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