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f6c4" w14:textId="440f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февраля 2021 года № 40. Зарегистрировано Департаментом юстиции Жамбылской области 5 февраля 2021 года № 4894.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Б.Нигмашева.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 2021 года № 40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5284"/>
        <w:gridCol w:w="635"/>
        <w:gridCol w:w="1538"/>
        <w:gridCol w:w="1992"/>
        <w:gridCol w:w="2105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субсидии на 1 единицу, тенге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селекционной и племенной работы: 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1 499 436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Импортированной из Австралии, стран Северной и Южной Америки, стран Европы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3499972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157498,74 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10200660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204013,2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3999969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239998,14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5 328 490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