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f518" w14:textId="877f5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перечня субсидируемых видов удобрений и нормы субсидий на 1 тонну (килограмм, литр) удобрений, приобретенных у продавца удобрений, а также объемы бюджетных средств на субсидирование удобрений (за исключением органических)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19 февраля 2021 года № 48. Зарегистрировано Департаментом юстиции Жамбылской области 25 февраля 2021 года № 4900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Министра сельского хозяйства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растениеводства" (зарегистрированное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20209</w:t>
      </w:r>
      <w:r>
        <w:rPr>
          <w:rFonts w:ascii="Times New Roman"/>
          <w:b w:val="false"/>
          <w:i w:val="false"/>
          <w:color w:val="000000"/>
          <w:sz w:val="28"/>
        </w:rPr>
        <w:t>)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субсидируемых видов удобрений и нормы субсидий на 1 тонну (килограмм, литр) удобрений, приобретенных у продавца удобрений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объем бюджетных средств на субсидирование удобрений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Б. Нигмашева.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48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удобрений и нормы субсидий на 1 тонну (килограмм, литр) удобрений, приобретенных у продавца удобрений, на 2021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3783"/>
        <w:gridCol w:w="6459"/>
        <w:gridCol w:w="105"/>
        <w:gridCol w:w="2"/>
        <w:gridCol w:w="1376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 в удобрении,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субсидий, тенге/ тонна, литр, 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 марки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аммония жидкий, марка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NH4NO3-52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гранулированный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кристаллический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аммония гранулированный марки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аммония+BMZ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S-24, B-0,018,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21%N+24%S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марки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КАС+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N-28-34, K2O-0,052, SO3-0,046, Fe-0,04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азотное жидкое марка КАС-32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азотное марки КАС-32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азотные (КАС)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аммонийный -н.м. 6,8, N нитратный - н.м. 6,8, N амидный - н.м. 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азотные жидкие (КАС)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жидкое азотное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удобрение "КАС-PS"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КАС 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Минеральные удобрения суперфосфат марки "Б"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P2О5-15, К2О-5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P2О5 -15, К2О 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Суперфосфат порошкообразный, обогащенный микроэлементами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P2О5-21,5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и мука фосфоритные Чилисайского месторождения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P2О5-17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удобрение-супрефос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P2О5:24+(Mg:0,5, Ca:14, S:25)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P2О5-24; Mg-2; Ca-2;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P2О5-24, CaO-14, Mg-0,5, SO3-25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Hafa UP, фосфат мочевины (17,5-44-0)</w:t>
            </w:r>
          </w:p>
          <w:bookmarkEnd w:id="11"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P2О5-44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18-44-0 (UP)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P2О5 -44%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высший и первый сорт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N-10, P-46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10-46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N-12, P-52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марки 12:52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марка 12-52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 гранулированный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 гранулированный МАР 12:52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Тукосмесь марки: 10:46:0 (аммофос)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12:39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11:42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марки 10:33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электролитный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Хлористый калий,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 технический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 калия марки Solumop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K2O-60, KCl-95,8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0-0-61 (KCl)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K2O-52%, SO4-53%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(Yara Tera Krista SOP)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Сульфат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 (I сорт, II сорт)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0-0-51 (SOP)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K2O-51%, SO3-47%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SOP 0.0.51 (47)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Фосфорно-калийные удобрения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7,5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карбамид с серой марки С 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жидкие комплексные (ЖКУ) марки 11-37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комплексное удобрение (ЖКУ)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ЖСУ ФСМ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Р2О5-13,14, К2О-1,25, SO3-3,75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15:15:15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15:15:15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15:15:15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15-15-15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15-15-15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15:15:15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(диаммофоска), марки 15:15:15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15:15:15,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нитроаммофоска азофоска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 нитроаммофоска (азофоска)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азотно-фосфорно-калийное-нитроаммофоска (азофоска), NPK-удобрение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16:16:16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NPK 16:16:16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16:16:16, марки SiB (модифицированное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NPK марки 16:16:16+BCMZ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16:16:16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8:24:24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17:0, 1:28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21:0, 1:21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 марки 15:24:16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16-16-8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диаммофоска 10-26-26, NPK-1 (диаммофоска)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10:26:26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10-26-26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10:26:26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- диаммофоска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10-26-26</w:t>
            </w:r>
          </w:p>
          <w:bookmarkEnd w:id="12"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10:20:20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13:19:19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азотно-фосфорно-калийное, марки NPK-1 (диаммофоска)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8-20-30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5:14:14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 удобрение) марки 6:14:14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P2O5-14%, K2O-14%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13-13-24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 марка 14:14:23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Азотно-фосфорно-калийное комплексное минеральное удобрение (NPK- удобрение) марки 20:20:10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- нитроаммофоска (азофоска), NPK-удобрение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24-6-12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азотно-фосфорно-калийное минеральное удобрение (тукосмеси NPK)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азотно-фосфорно-калийное серосодержащее марки NPK (S) 8-20-30 (2)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марки NPK-1 (диаммофоска), NPKS-8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(азофоска) марки NPK 20-10-10+S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азотно-фосфорно-калийное-нитроаммофоска (азофоска), NPK удобрение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марки 14:14:23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23:13:8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23:13:8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азотно-фосфорно-калийное (диаммофоска), марки 10:26:26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10:26:26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улучшенного гранулометрического состава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16:16:16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8:24:24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Комплексное азотно-фосфорно-калийное удобрение марки 17:0, 1:28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марки 14:14:23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серосодержащее, марки NP+S=20:20+14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NP+S=20:20+14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марки 20:20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Азотно-фосфорное серосодержащее удобрение, марки SiB (модицированное минеральное 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серосодержащее, марки 20:20+BCMZ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20:20 (13,5)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20:20:8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сложное азотно-фосфорное серосодержащее (NP+S-удобрение) марки 17:22:14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16:20(14)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NP+S=16:20+12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сульфоаммофос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Сульфоаммофос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15:25 (12)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азотно-фосфорное серосодержащее марки 14:34 (13,5)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Азот-фосфор-калий-сера содержащее удобрение, (NPКS-удобрение)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Азот-фосфор-сера содержащее удобрение (марки А, Б, В)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содержание не менее % азот аммонийный-н.м. 6,0; Р2О5-11,0; SO3-15.0; СаО-14,0; MgO-0,25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содержащее удобрение (РК-удобрение)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К2О-до 8,0%, СаО-н.м. 13,2%, MgO-н.м. 0,45%)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Фосфор-калий-сера содержащее удобрение (РКS-удобрение)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 сера содержащее удобрение (РS-удобрение)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 SO 3-до 10,0%, СаО-н.м. 13,5%, MgO-н.м. 0,45%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водорастворимый, марки 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N-12, P2О5-61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водорастворимый кристаллический марки 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специальный водорастворимый кристаллический очищенный марки: А,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 водорастворимый кристаллический марки: А,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 водорастворимый кристаллический марки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P2О5-61, N 12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 фосфат очищенный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P2O5-61%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12-61-0 (MAP)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P2O5 -61%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Диаммоний фосфат удобрительный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монофосфат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 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MKP (монокалий фосфат)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0-52-34 (MKP)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P2O5 -52%, K20 – 34%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"НИТРОКАЛЬЦИЙФОСФАТ" НИТРОФОС марки А, Б,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Растворы микроэлемент содержащие питательные "Микробиоудобрения "МЭРС"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фитосоединение Fe-2,5, фитосоединение Mo-2,0, фитосоединение Cu-1,0, фитосоединение Zn-2,5, фитосоединение Mn-1,0, фитосоединение Сo-0,5, фитосоединение B-0,5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 Calcinit (нитрат кальция)</w:t>
            </w:r>
          </w:p>
        </w:tc>
        <w:tc>
          <w:tcPr>
            <w:tcW w:w="6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NH4-1,1, NO3-14,4, CaO-26,5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 марки 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CaO-32; N-17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 (Haifa-Cal Prime)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N-NО3-16,7, CaO-33; Ca-23,5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жидкий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Са(NО3)2-51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Е, Yara Liva Calcinit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15-0-0 + 27 CaO (CN)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"Г"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кальциевая гранулированная марки "Е"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Special 18-18-18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карб- 9,8, P2O5-18, K2O-18, MgO-3, SO3-5, B-0,025, Cu-0,01, Fe- 0,07, Mn-0,04, Zn-0,025, Mo-0,004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карб- 9,8, P2O5-18, K2O-18, MgO-3, SO3-5, B-0,025, Cu-0,01, Fe- 0,07,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Red 12-12-36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Yellow 13-40-13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Kristalon Cucumber 14-11-31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карб-7, P2O5-11, K2O-31, MgO-2,5, SO3-5, B-0,02, Cu-0,01, Fe-0,15, Mn-0,1, Zn-0,01, Mo-0,002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карб-7, P2O5-11, K2O-31, MgO-2,5, SO3-5, B-0,02, Cu-0,01, Fe-0,15, Mn-0,1, Zn-0,01, Mo-0,002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водорастворимое NPK удобрение с микроэлементами Yara Kristalon Brown 3-11-38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коричневый)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 карб-7, P2O5-11, K2O-31, MgO-2,5, SO3-5, B-0,02, Cu-0,01, Fe-0,15, Mn-0,1, Zn-0,01, Mo-0,002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 карб- 9,8, P2O5-18, K2O-18, MgO-3, SO3-5, B-0,025, Cu-0,01, Fe- 0,07,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водорастворимые NPK удобрения с микроэлементами YaraTera Kristalon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D12, хелат железа DTPA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D12, хелат железа DTPA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"Хелатэм" марки ДТПА Fe гранулированный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Q40, хелат железа EDDHA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Fe-13"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Zn15, хелат цинка EDTA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Zn -15"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Mn13, хелат марганца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Mn13, хелат марганца EDTA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Mn -13"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Кристаллические микроэлементы хелатные удобрения Ультрамаг марки "Хелат Cu -15"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Ca10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Ca10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Stopit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APN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Tera Rexolin APN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ABC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ABC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Tenso Coctail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YaraTera Tenso Coctail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Brassitrel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agriphos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KOMBIPHOS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 (сульфат магния)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 марка А (I сорт, II сорт, III сорт)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магния, марки: Эпсомит мелкокристаллический, Эпсомит гранулированный, Кизерит мелкокристаллический, Кизерит гранулированный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"Magnesium Sulphate"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SО3-32%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-46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K2O-46,3%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калия (Potassium nitrate)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K2O-46%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K2O -46,3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13-0-46 (NOP)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K2O -46%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Нитрат магния (магниевая селитра)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11-0-0 + 15 MgO (MN)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BlackJak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19-21, фульвокислоты-3-5, ульминовые кислоты и гумин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foliar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9,3, N-2,1, B-0,02, Zn-0,07, Mn-0,04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Terra-Sorb complex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аминокислоты 20, N-5,5, B-1,5, Zn-0,1, Mn-0,1, Fe-1,0, Mg-0,8,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Millerplex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экстракт морских водорослей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Бесхлорное комплексное минеральное удобрение Yara Mila Complex 12-11-18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16-27-7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12-24-12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Mila NPK 9-12-25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"Старт"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5,5, полисахариды – 7,0, N – 4,5, Р2О5 – 5,0, К2О – 2,5, MgO - 1,0, Fe – 0,2, Mn – 0,2, Zn – 0,2, Cu -0,1, B – 0,1, Mo – 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  <w:bookmarkEnd w:id="13"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"Универсал"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10,0, N – 6,0, К2О – 3,0%, SO3 – 5,0%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"Рост"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4,0, N – 4,0, Р2О5 – 10,0, SO3 – 1,0, MgO - 2,0, Fe – 0,4, Mn – 0,2, Zn – 0,2, B – 0,1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"Зерновой"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"Масличный"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"Свекла"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N-3,5, SO3-2,0, MgO-2,5, Fe-0,03,Mn-1,2, Zn-0,5, Cu-0,03, B-0,5, Mo-0,02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Органо-минеральное удобрение Биостим марки "Кукуруза"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аминокислоты-6,0, N-6, SO3-6,0, MgO-2,0, Fe-0,3, Mn-0,2, Zn-0,9, Cu-0,3, B-0,3, Mo-0,02, Cо-0,2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кукурузы"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масличных"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зерновых"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бобовых"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картофеля"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Ультрамаг Комби марки "Для свеклы"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6:14:35+2MgO+MЭ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12:8:31+2MgO+MЭ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13:40:13+MЭ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15:15:30+1,5MgO+МЭ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18:18:18+3MgO+МЭ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удобрение, марки 20:20:20+МЭ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зерновой)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K2O-1,0%, Fe-0,5%, Mn-0,3%, Zn-0,15%, Cu-0,05%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Mo-1,2%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Mo-0,1%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(TECHNOKEL Fe)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поли-гиброки-карбокислоты-20%, N-2, Р-2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CoRoN 25-0-0 Plus 0,5%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АктиВейв (ActiWave)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B-0,02%, C-12%, Fe-0,5% (EDTA), Zn-0,08% (EDTA), кайгидрин, бетаин, альгиновая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Вива (Viva)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К2O - 8,0%, C - 8,0%, Fe - 0,02% (EDDHSA), Полисахариды, Витамины, Белки, Аминокислоты, Очищеные Гумусовые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Кендал ТЕ (Kendal TE)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Бороплюс (Boroplus)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кальций (Brexil Ca)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комби (Brexil Combi)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Микс (Brexil Mix)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Zn-5,0%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Мульти (Brexil Multi)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Zn-1,5%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Феррум (Brexil Fe)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Брексил Цинк (Brexil Zn)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Brexil Mn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Кальбит C (Calbit C)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Кендал (Kendal)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K2O-15,5%, C-3,0, GEA 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13:40:13 (Master 13:40:13)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Р205-40%; K2O -13%, B-0,02%, Cu-0,005% (EDTA), Fe-0,07% (EDTA), Mn-0,03% (EDTA), Zn-0,01% (EDTA)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N-NO3-3,7, N-NH4-9,3, Р205-40, K2O -13, SO3-3, Fe (ЭДТА) - 0,12, Mn (ЭДТА) - 0,08, B-0,04, Zn (ЭДТА) - 0,05, Cu (ЭДТА) -0,03, Mo-0,02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15:5:30+2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Р205-5%; K2O -30%, MgO - 2%, B-0,02%, Cu-0,005% (EDTA), Fe-0,07% (EDTA), Mn-0,03% (EDTA), Zn-0,01% (EDTA)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N-NO3-8,4, N-NH4-3,6, N-NH2-3, P2O5-5, K2O-30, MgO - 2, SO3-11, Fe (ЭДТА) - 0,12, Mn (ЭДТА) - 0,08, B-0,04, Zn (ЭДТА) - 0,05, Cu (ЭДТА) -0,03, Mo-0,06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18:18:18+3MgO+S+TE (Master 18:18:18+3MgO+S+TE)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Р205-18%;К2O-18%, MgO - 3%,SO3- 6%, B-0,02%, Cu-0,005% (EDTA), Fe-0,07% (EDTA), Mn-0,03% (EDTA), Zn-0,01% (EDTA)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N-NO3-5,1, N-NH4-3,5, N-NH2-9,4, Р205-18, K2O-18, MgO - 3, SO3-6, Fe (ЭДТА) - 0,12, Mn (ЭДТА) - 0,08, B-0,04, Zn (ЭДТА) - 0,05, Cu (ЭДТА) -0,03, Mo-0,03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20:20:20 (Master 20:20:20)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Cu-0,005% (EDTA), Fe-0,07% (EDTA), Mn-0,03% (EDTA), Zn-0,01% (EDTA)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N-NO3-5,6, N-NH4-4, N-NH2-10,4, P2O5-20, K2O-20, Fe (ЭДТА) - 0,12, Mn (ЭДТА) - 0,08, B-0,04, Zn (ЭДТА) - 0,05, Cu (ЭДТА) -0,03, Mo-0,04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3:11:38+4 (Master 3:11:38+4)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Р205-11%;К2O-38%, MgO-4%, SO3-25, B-0,02, Cu0,005 (EDTA), Fe-0,07% (EDTA), Mn-0,03% (EDTA), Zn-0,01% (EDTA)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Р205-11, K2O-38, MgO - 4, SO3-27, Fe (ЭДТА) - 0,12, Mn (ЭДТА) - 0,08, B-0,04, Zn (ЭДТА) - 0,05, Cu (ЭДТА) -0,03, Mo-0,05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Мастер (MASTER) 3:37:37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Р205-37%; К2O-37%, B-0,02%, Cu-0,005% (EDTA), Fe-0,07% (EDTA), Mn-0,03% (EDTA), Zn-0,01% (EDTA)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N-NO3-6,5, N-NH4-3,5, Р205-18, K2O-32, SO3-8, Fe (ЭДТА) - 0,12, Mn (ЭДТА) - 0,08, B-0,04, Zn (ЭДТА) - 0,05, Cu (ЭДТА) -0,03, Mo-0,01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N-NO3-5, N-NH4-12, Р205-6, K2O-18, SO3-29, Fe (ЭДТА) - 0,12, Mn (ЭДТА) - 0,08, B-0,04, Zn (ЭДТА) - 0,05, Cu (ЭДТА) -0,03, Mo-0,07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10:54:10 (Plantafol 10:54:10)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Р205-54%; К2O-10%, B-0,02%, Cu-0,05% (EDTA), Fe-0,1% (EDTA), Mn-0,05% (EDTA), Zn-0,05% (EDTA)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Р205-54, K2O-10, Fe (ЭДТА) - 0,16, Mn (ЭДТА) - 0,11, Zn (ЭДТА) - 0,08, Cu (ЭДТА) -0,04, B-0,06, Mo-0,02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20:20:20 (Plantafol 20:20:20)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Р205-20%; К2O-20%, B-0,02%, Cu-0,05% (EDTA), Fe-0,1% (EDTA), Mn-0,05% (EDTA), Zn-0,05% (EDTA)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Р205-20, K2O-20, Fe (ЭДТА) - 0,16, Mn (ЭДТА) - 0,11, Zn (ЭДТА) - 0,08, Cu (ЭДТА) -0,04, B-0,06, Mo-0,02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30:10:10 (Plantofol 30:10:10)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Р205-10%; К2O-10%, B-0,02%, Cu-0,05% (EDTA), Fe-0,1% (EDTA), Mn-0,05% (EDTA), Zn-0,05% (EDTA)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Р205-10, K2O-10, Fe (ЭДТА) - 0,16, Mn (ЭДТА) - 0,11, Zn (ЭДТА) - 0,08, Cu (ЭДТА) -0,04, B-0,06, Mo-0,02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Плантафол 5:15:45 (Plantafol 5:15:45)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Р205-15%; К2O-45%, B-0,02%, Cu-0,05% (EDTA), Fe-0,1% (EDTA), Mn-0,05% (EDTA), Zn-0,05% (EDTA)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Р205-15, K2O-45, S - 11,3, Fe (ЭДТА) - 0,16, Mn (ЭДТА) - 0,11, Zn (ЭДТА) - 0,08, Cu (ЭДТА) -0,04, B-0,06, Mo-0,02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Радифарм (Radifarm)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C-10, Zn-(EDTA), витамины, сапонин, бетаин, белки, аминокислоты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Мегафол (Megafol)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C-9%, фитогормоны, бетаин, витамины, белки, аминокислоты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Свит (Sweet)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 -, ди-, три-, полисахариды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Бенефит ПЗ (Benefit PZ)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нуклеотиды, витамины, белки, аминокислоты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4,8 (Ferrilene4,8)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Триум (Ferrilene Trium)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Феррилен (Ferrilеne)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Контрол ДМП (Control DMP)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 (АМИДНЫЙ АЗОТ), P2O5-17% (ПЕНТОКСИД ФОСФОРА)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Yieldon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N-3,0; К2О-3,0, С-10,0, Zn-0,5, Mn-0,5, Mo-0,2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Kрем (МС Cream)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фитогормоны, аминокислоты, бетаин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ЭКСТРА (MC EXTRA)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K2O-20, N-1,0, C-20, фитогормоны, бетаин, маннитол, белки, аминокислоты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МС Сет (МС Set)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фитогормоны, аминокислоты, бетаин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альгиновая 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Retrosal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витамины, осмолиты, бетаин, белки, аминокислоты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 33, общий N-9,8, органическое вещество-48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зерновой"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 масличный"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пивоваренный ячмень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Плюс" (пивоваренный ячмень)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сахарная свекла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"Нутривант Универсальный"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Руткат (Rutkat)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P2O5 - 4, K2O-3, Fe-0,4, свободные аминокислоты- 10, полисахариды-6,1, ауксины - 0,6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Суприлд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содержание N-9,8; свободные аминокислоты-33; общее количество органических веществ - 48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Фасфит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аминный N-3,7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Ультрамаг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Фертикс (Марка А, Марка Б)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 А: N-15,38, MgO-2,04, So3-4,62, Cu - 0,95, Fe - 0,78, Mn-1,13, Zn-1,1, Mo-0,01, Ti - 0,02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марки Б: N-16,15, MgO-1,92, SO3-2,02, Cu - 0,3, Fe - 0,35, Mn-0,68, Zn-0,6, Mo-0,01, Ti - 0,02, B - 0,6, Na2O - 2,88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Phoskraft Mn-Zn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SWISSGROW Bioenergy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Nitrokal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Super 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P2O5 - 5%, К2О - 40%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BioStart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Zn - 7%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Phoskraft MKP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Минеральное удобрение Curamin Foliar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Aminostim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Sprayfert 312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P2O5-9%, K2O-18%,B-0,05%, Mn-0,1%, Zn-0,1%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Algamina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P2O5-8%,K2O-21%,MgO-2%, Cu-0,08%,Fe-0,2%, Mn-0,1%,Zn-0,01%, C-17%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Agrumax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P2O5-5%, MgO-5%,B-0,2%, Fe-2%, Mn-4%, Zn-4%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Phomazin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 - 5%, Zn - 5 %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Hordisan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Thiokraft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P2O5-15%, K2O - 5%, SO3-30%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Vigilax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SWISSGROW Fulvimax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Zn"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- 3%, P2O5 - 33%, Zn -10%.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Cu"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P2O5 - 22%, Cu - 4%.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Mn"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P2O5 - 30%, Mn- 7%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"Vittafos PK"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P2O5-30%, K2O-20%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NPK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P2O5 - 27%, K2O - 18%, B - 0,01%, Cu - 0,02%, Mn - 0,02%, Mo - 0,001%,Zn - 0,02%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Vittafos марки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P2O5 - 27%, K2O - 6%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"Trio"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Zn- 2%, Mo-0,05%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"Molibor"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"Polystim Global"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P2O5 - 11%, К2О - 5%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"Nematan"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аминокислота - 25%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"Start-Up"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"Alginamin"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"Ammasol"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N- 12%, SO3 - 65%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"Humika PLUS"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"Gemmastim"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"Kalisol"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К2О - 25%, ЅО3- 42%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"Boramin"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"Biostim"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аминокислота - 6%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"Bio Kraft"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"Folixir"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P2O5 - 8%, K2O - 16%,Mg - 2%, B- 0,02%, Cu - 0,05%, Fe- 0,1%, Mn - 0,05%, Mo-0,005%, Zn - 0,1%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"Caramba"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"Calvelox"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"Cabamin"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CaO - 12%, B - 3%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"Curadrip"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Сu- 6,2%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"Carmina"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"Growcal"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"POTENCIA"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C - 33%, L-аминокислота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10-52-10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P2O5 -52%, K2O – 10%, B – 0,01%, Cu – 0,01%, Fe – 0,02%, Mn – 0,01%, Mo – 0,005%, Zn - 0,01%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13-6-26+8 CaO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P2O5 -6%, K2O – 26%, CaO- 8%,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15-5-30+2MgO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P2O5 -5%, K2O – 30%, MgO - 2%,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15-30-15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P2O5 -30%, K2O – 15%,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16-8-24+2MgO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- 16%, P2O5 -8%, K2O – 24%, MgO - 2%,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марок: 18-18-18+1MgO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P2O5 -18%, K2O – 18%, MgO - 1%,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20-10-20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P2O5 -10%, K2O – 20%,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марки: 20-20-20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P2O5 -20%, K2O – 20%,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8-20-30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P2O5 -20%, K2O – 30%,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3-5-55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P2O5 -5%, K2O – 55%,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Growfert+Micro марки 3-8-42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P2O5 -8 %, K2O – 42%, B – 0,01%, Cu – 0,01%, Fe – 0,02%, Mn – 0,01%, Mo – 0,005%, Zn - 0,01%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марки: 0-60-20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– 60%, K2O-20%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Growfert марки 0-40-40+Micro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P2O5 -40 %, K2O – 40%, B – 0,01%, Cu – 0,01%, Fe – 0,02%, Mn – 0,01%, Mo – 0,005%, Zn - 0,01%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"Fosiram"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"Etidot 67"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"Ferromax"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"Ferrovit"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"Micrall"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MgO-9%, B-0,5%, Cu-1,5%,Fe-4%,Mn-4%, Mo-0,1%, Zn-1,5%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"Growbor"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"Microlan"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"Sancrop"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Компексное удобрение "Nutrimic Plus"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P2O5-5%, K2O-5%, MgO-3,5%, B-0,1%, Fe-3%, Mn-4%, Zn-6%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"Vittaspray"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P2O5-10%, K20-20%, CaO-1,5%, MgO-1,5%, B-1,5%, Cu-0,5%, Fe-0,1%, Mn-0,5%, Mo-0,2%, Zn-4%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"Cerestart"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K-15,2, P-6,6, N-6,6, S-4,6 Mn-0,33, Cu-0,12, Zn-0,07, Fe-0,07, Mo-0,07, B-0,01, Se-0,003, Co--0,001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Медь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Азот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Цинк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Фосфор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Вита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Zn-2,51, Cu-1,92, Mn-0,37, Mo-0,22, B-0,16, Fe-0,40, Co-0,11, Ni-0,006, N-3,20, K-0,06, S-9,34, Mg-2,28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Изагри-М, марка Форс Рост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S-15,2, Mo-0,22, B-0,16, Co-0,23, Li-0,06, Ni-0,02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Изагри-К, марка Форс питание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Аминокат 10%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(активные) аминокислоты-10%, всего N-3, в т.ч. аммонийный-0,6, нитратный-0,7, органический1,7, P2O5-1, K2O-1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АТЛАНТЕ ПЛЮС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P2O5-18, K2O-16, (Р и К в форме фосфита калия-КН2РО3), салициловая кислота, бетаины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КЕЛИК К-SI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хелатный-15, Si2O-10 хелатирующий агент EDTA-2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гуминовое удобрение "Белый жемчуг"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органическое вещество-46,5 г/л, гуминовые кислоты-38,9 г/л, фльво кислоты-7,6, N-0,14г/л, P2O5-16,7 г/л, K2O-29,8 г/л, Fe-312 мг/л, CaO-5670 мг/л, MgO-671 мг/л, Co-0,051 мг/л, Zn-0,23 мг/л, Cu-0,30, мг/л, Mn-31,4 мг/л, Mo-0,10 мг/л, Si2O-631 мг/л, сухой остаток – 84 г/л, зола – 55,8 %, pH-7,2 ед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Моно-Сера"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N-2, SO3-72, MgO-2,3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Моно-Бор"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микроудобрение "Волски Моноформы" марки "Волски Моно-Цинк"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"Микромак"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 Fe:0,19-0,49, Mo:0,27-1,14, Со:0,18-0,31, Se: 0,004-0,012, Cr: 0,031-0,194, Ni:0,008-0,015, Li:0,044-0,129, V:0,034-0,158, N:0,3-4,4, P2O5:0,2-0,6, K2О:0,84-5,9, SО3:1,0-5,0MgО:0,34-2,08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"Микроэл"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0,04N: 0,4, K2О: 0,03, SО3:5,7, MgО: 1,32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"Волски Микрокомплекс" марки "Экомак"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P2O5-0,61, K2O-1,77, SO3-4,9, MgO-0,97, Co-0,18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N"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В:0,016Mn:0,05, Fe:0,03, Mo:0,05, Со:0,001, Se:0,001, N:27, P2O5:2, K2О:3, SО3:1,26, MgО: 0,15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P2O5:20, K2О:5, SО3:0,8MgО:0,18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минеральное удобрение "Страда" марки "Страда 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 Mn:0,019, Fe:0,02, Mo:0,001, Со:0,001, Se:0,001, N:4, P2O5:5, K2О:12, SО3:3,5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18-18-18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20-20-20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Mugasol 15-30-15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 Fe-5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К2О – 5,0%; MgO – 2,46%; SO3-0,35%, Cu-0,37%; В-0,37%, Fe – 0,07%; Mn- 0,04%; Zn-0,21%, Мо - 0,002%; аминокислоты – 2,86%; органические кислоты – 2,30%; моносахариды-0,00403%, фитогормоны – 0,00046%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11,1%; P2O5-4,03%; К2О-6,47%; SO3 – 0,02%; Cu – 0,01%; В – 0,02%; Fe – 0,02%; Mn- 0,01%; Zn – 0,01%; аминокислоты – 3%; органические кислоты – 0,7%; полисахариды – 0,00388%; фитогормоны – 0,00044%%.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3,98 %; MgO – 4,53 %; SO3 – 3,91 %; Cu – 0,51 %; В – 0,51 %; Fe – 0,60 %; Mn- 0,94 %; Zn – 0,50 %; аминокислоты – 5,19 %; органические кислоты – 5,30 %; моносахариды – 0,00379 %; фитогормоны – 0,00043 %; гуминовые кислоты – 0,25 %, фульвокислоты – 0,045 %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аминокислоты – 1,5 %; моносахариды – 0,00368 %; фитогормоны – 0,00042 %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Mn-10,84 %; N- 2,66 %; SO3-4,41 %; аминокислоты – 1,39 %; органические кислоты – 7,20%; моносахариды – 0,00329 %; фитогормоны – 0,00038 %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5,40 %; SO3 – 2,66 %; Cu – 5,65 %; аминокислоты – 2,68 %; органические кисло-ты – 6,20 %; моносахариды – 0,00397 %; фитогормоны – 0,00045 %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7,67 %; N – 5,41%; SО3 – 3,61 %; аминокислоты – 2,78 %; органические кислоты – 8,35 %; моносахариды – 0,00385%; фитогормоны – 0,00044 %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Кальциевый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СаО – 15,0 %; Cu-0,02 %; В – 0,04 %; Fe – 0,21 %; Mn - 0,11 %; Zn – 0,02 %; аминокислоты – 0,78 %; органические кислоты – 0,10 %; моносахариды – 0,00347 %; фитогормоны – 0,0004 %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Фосфорный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SO3 – 0,25 %; аминокислоты – 0,08 %; органические ислоты – 4,5 %; моносахариды – 0,00365 %; фитогор-моны – 0,00042 %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Молибденовый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В – 0,50 %; Мо – 3,00 %; Zn – 0,50 %; аминокислоты – 4,26 %; органические кислоты – 16,5 %; моносахариды – 0,00417 %; фитогор-моны – 0,00048 %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Fe – 0,01%; Mn- 0,02 %; Мо – 0,006 %; Zn – 0,02 %; Р2 О5 –1,0 %; К2О–1,1 %, Si-0,004 %; Co – 0,004 %; аминокислоты – 35,0 %; моносахариды – 0,1 %; фитогормоны – 0,012 %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3:18:18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Р2О5 – 18,0 %; К2О –18,0 %; MgO–0,015 %; SO3 – 0,015 %; В – 0,022 %; Cu – 0,038 %; ; Fe – 0,07 %; Mn – 0,03 %; Мо – 0,015 %; Zn – 0,015 %;, Si–0,015 %; Co – 0,0015 %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5:20:5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Р2О5 – 20,0 %; К2О –5,0 %; MgO–0,01 %; SO3 – 0,01 %; В – 0,02 %; Cu – 0,04 %; ; Fe – 0,07 %; Mn – 0,035 %; Мо – 0,01 %; Zn – 0,01 %;, Si–0,01 %; Co – 0,001 %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ТЕРРА марки 9:18:9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Р2О5 – 18,0 %; К2О –9,0 %; MgO–0,012 %; SO3 – 0,012 %; В – 0,018 %; Cu – 0,04 %; ; Fe – 0,065 %; Mn – 0,028 %; Мо–0,012 %; Zn – 0,012 %;, Si–0,012 %; Co – 0,0012 %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пшеница"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Р2О5 -40% K2O-5,48% B-4,5% Zn-14,6% Mo-0,5% MgO-6,56% Mn-21,1% Fe-14% S-7,95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B-10,2%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"SunnyMix универсальный"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Р2О5 -20,3% K2O-13,7% B-5,1% Zn-5,6% Mo-0,06% Co-0,01% MgO-8,2% Mn-8,13% Fe-1,0% Cu-1,6%,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+аминокислоты -85г/л, стимуляторы роста и иммунитета растений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подсолнечник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MgO-8,36% Mn-7,0% S-10,7%, Mo-4,0%,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бобовые вегетация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Cu-7,6%, органические кислоты-25г/л, аминокислоты -25г/л, стимуляторы роста и иммунитета растений - 10г/л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SunnyMix семена зерновых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Cu-5,4% Zn-5,3% Mo-1,3% Mn-2,43%, CaO-3,41% Fe-3,85% +органические кислоты -25г/л, аминокислоты — 25 г/л, стимуляторы роста и иммунитета растений — 10г/л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гуминовые кислоты 12%, фульвокислоты 2%, органические низкомолекулярные 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Rooter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Р2О5 -0,15, K2O-3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Р2О5 -13, K2O-3, GA142-25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Leili 2000 Pro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N-9, Р2О5 -3, K2O-6, Fe-0,16, Mn-0,4, Zn-0,12, Cu-0,8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Сиамино Про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K2O-3, CaO-7, Mg-4,7, Fe-7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DOUBLE WIN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Р2О5 -20, K2O-20, MgO-3, Fe-0,12, Mn-0,08, B-0,04, Zn-0,05, Cu-0,03, Mo-0,01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GUMIFULL PRO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Р2О5 -2, K2O-8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Master Green Ca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Комплекс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Цинк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Калий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 марки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Р2О5 -13, B-7,7, Cu-0,05, Fe-0,1, Mn-0,05, Zn-0,05,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K2O-22,5, MgO-2, Mn-0,15, B-1,3, Mo-0,001, Cu-0,15, Fe-0,02, Zn-0,05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Р2О5 -2, K2O-2, аминокислота-12,5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Р2О5 -10,6; SO3-2,3; Cu-1,7; Mn-1; Zn-1,7; Mo-0,3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Р2О5 -11,4, K2O-8,6, B-0,71, Cu-0,015, Fe-0,031, Mn-0,026, Co-0,001, Zn-0,71, Mo-0,002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8-5-40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MEGAFLOR 15-40-15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14.48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8.0.32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Ennnè 18.18.18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K:18+16SO3+TE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P2O-18,8%, K2O-6,3%, Na2O-5,8%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АМ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- 80,0-90,0%, K2O-9,0%, S-3,0%. Fe-0,01-0,20%, Mn-0,01-0,12%, Cu-0,01-0,12%, Zn-0,01-0,12%, Mo-0,005-0,015%, Se-0-0,005%, B-0,01-0,15%, Co-0,01-0,12%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K2O-5,0-19,0%, S-3,0%. Fe-0,01-0,20%, Mn-0,01-0,12%, Cu-0,01-0,12%, Zn-0,01-0,12%, Mo-0,005-0,015%, Se-0-0,005%, B-0,01-0,15%, Co-0,01-0,12%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ВМ- NPK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40,0-45,0%, K2O-5,0-19,0%,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Лигногумат марки Б СУПЕР БИО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 гуминовых веществ – 80,0-90,0%, K2O-9,0%, S-3,0%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"HumiPro"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солей гуминовой кислоты и минеральных удобрений. NPK=0,08-0,05-0,8 органические вещества – 5,5% в них гуматы – 4,3%, фульваты – 1,04%, кинетин, аминокислоты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Органоминеральное удобрение "VitaePro"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Водная смесь натурального органического вещества и минеральных удобрений. NPK=0,1-0,05-0,6, органические вещества – 2,8% в них цитокинин, ауксин элиситоры, витамины В1, В2,С, РР, аминокислоты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и пептиды - 62,5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15+00+20+8MgO+Te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K2O-20,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17+05+13+6MgO+Te (ES)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P2O5-5, K2O-13,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18+08+12+7MgO+Te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P2O5-8, K2O-12, MgO-7,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19+00+19+2MgO+Te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K2O-19,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20+05+20+2MgO+Te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22+05+08+8MgO+Te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22+05+10+5MgO+Te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P2O5-5, K2O-10,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23+05+12+2MgO+Te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25+13+00+7,5MgO+Te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P2O5-13, MgO-7,5,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26+00+08+8MgO+Te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K2O-8, MgO-8,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26+05+08+2MgO+Te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26+05+11+2MgO+Te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27+05+11+2MgO+Te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29+05+08+2MgO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P2O5-5, K2O-8, MgO-2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12+05+28+2MgO+Te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35+00+00+10MgO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Field-Cote CRF (N+P+K+MgO+Te) марки 44+00+00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20+6+13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P2O5-6, K2O-13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CRF (N+P+K+Te) марки 19+6+12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16+06+13+2+Te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K2O-13,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16+06+12+2+Te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16+06+11+2+Te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15+06+12+2+Te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K2O-12,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15+06+11+2+Te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P2O5-6,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14+05+11+2+Te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P2O5-5, K2O-11,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Plus CRF (N+P+K+MgO+Te) марки 14+10+18+1,3+Te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K2O-18, MgO-1,3,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Horti-Cote Top-dress CRF (N+P+K+MgO+Te) марки 26+07+10+Te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P2O5-7, K2O-10,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Granustar CRF (N+P+K+MgO+(Mn)/(Te)) марки 23+05+09+4MgO+Te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P2O5-5, K2O-9, MgO-4,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20+20+20+1MgO+Te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K2O-20,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20+10+20+2MgO+Te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20+05+10+6MgO+Te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 -10,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20+00+20+2MgO+Te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K2O-20,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27+15+12+1MgO+Te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P2O5-15, K2O-12,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12+07+25+8CaO+2MgO+Te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P2O5-7, K2O-25, CaO-8,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10+52+10+1MgO+Te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P2O5-52, K2O-10, MgO-1,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18+06+26+3MgO+Te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P2O5-6, K2O-26,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17+10+17+12CaO+Te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P2O5-10, K2O-17, CaO-12,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10+10+30+6MgO+Te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MgO-6,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12+05+24+2MgO+Te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P2O5-5, K2O-24,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21+10+10+8CaO+Te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P2O5-10, K2O-10, CaO-8,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18+18+18+3MgO+Te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10+10+30+3MgO+3CaO+Te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P2O5-10, K2O-30, MgO-3, CaO-3, транс элементы (бор, медь, железо, марганец, молибден, цинк, хелаты EDTA, DTPA, EDDHA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07+12+36+3MgO+Te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P2O5-12, K2O-36, MgO-3,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11+06+18+2MgO 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P2O5-6, K2O-18,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14+08+14+3MgO+7CaO+Te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P2O5-8, K2O-14, MgO-3, CaO-7,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4,5-11-36-5MgO-TE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P2O5-11, K2O-36, MgO-5,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20-10-15-2MgO-TE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P2O5-10, K2O-15, MgO-2,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Granusol WSF (N+P+K+MgO+Te) марки 18-09-29-TE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P2O5-9, K2O-29, транс элементы (бор, медь, железо, марганец, молибден, цинк, хелаты EDTA, DTPA, EDDHA)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Р2О5 -12%, K2O-40%, MgO-0,5%, В-0,03%, Cu-0,04%, Fe-0,12%, Mn-0,06%, Mo-0,005%, Zn-0,06%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Р2О5 -45%, K2O-15%, MgO-0,5%, В-0,03%, Cu-0,04%, Fe-0,12%, Mn-0,06%, Mo-0,005%, Zn-0,06%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Р2О5 -20%, K2O-20%, MgO-0,5%, В-0,03%, Cu-0,04%, Fe-0,12%, Mn-0,06%, Mo-0,005%, Zn-0,06%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Р2О5 -19%, K2O-19%, 2MgO+ME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Р2О5 -7%, K2O-37%, 2MgO+ME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Р2О5 -40%, K2O-13%+ME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Р2О5 -7%, K2O-21%, MgO-3%, B-0,04%; Cu-0,06%, Fe-0,2%, Mn-0,25%, Mo-0,007, Zn-0,04%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Р2О5 -8%, K2O-25%, MgO-3,5%, B-0,03%; Cu-0,004%, Fe-0,2%, Mn-0,25%, Mo0,007, Zn-0,05%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Р2О5 -6,5, K2O-26, 3,2MgO+МЕ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Р2О5 -6, K2O-19+3MgO+TЕ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Р2О5 -6,8; K2O-18,2; SO3-2,3; B-0,101; Fe-0,051; Mo-0,005; Mn-0,021; Zn-0,051; Cu-0,021; аминокислоты-0,8; ауксины-0,68; цитокинины-0,41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аминокислоты-33,5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Р2О5 -12,1; K2O-13,1; SO3-3,5; B-0,101; Fe-0,051; Mo-0,005; Zn-0,051; Mn-0,021; Cu-0,021; аминокислоты-0,8; ауксины-0,68; цитокинины-0,41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Р2О5 -7,6; K2O-12,0; SO3-2,3; B-0,101; Fe-0,051; Mo-0,005; Zn-0,051; Mn-0,021; Cu-0,021; аминокислоты-0,8; ауксины-0,41; ауксины-0,41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Р2О5 -7,3; K2O-4,9; B-0,089; Zn-0,26; аминокислоты-5,1; цитокинины - 0,025, ауксины-8,8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15-30-15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GG 19-19-19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11-44-11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Р2О5 -44, K2O-11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15-30-15+2MgO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Р2О5 -30, K2O-15, 2MgO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19-19-19+1MgO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Р2О5 -19, K2O-19, 1MgO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26-12-12+2MgO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Р2О5-12, K2O-12, 2MgO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Drip 20-20-20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Р2О5-20, K2O-20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21-21-21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Р2О5 -21, K2O-21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8-52-17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Р2О5 -52, K2O-17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5.1.1 Формула: Poly-Feed Foliar 23-7-23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Р2О5 -7, K2O-23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GG 16-8-32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14-7-21+2MgO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K2O-21, 2MgO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14-7-28+2MgO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K2O-28, 2MgO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Drip 12-5-40+2MgO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K2O-40, 2MgO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16-8-34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Р2О5 -8, K2O-34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NPK удобрения Poly-Feed 6.0.1 Формула: Poly-Feed Foliar 12-5-40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Р2О5 -5, K2O-40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Pастворимые NPK удобрения Poly-Feed 9.0.1. Окислитель с Нитратом Аммония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Р2О5 -10, K2O-27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NPK удобрение Poly-Feed 10.0.1. с Нитратом Аммония. Формула Poly-Feed GG 20-9-20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Р2О5 -9, K2O-20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10-10-20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Р2О5 -10, K2O-20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Biron. Гранулированное удобрение. NPK формула 14-7-21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Р2О5 -7, K2O-21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натрия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гуминовые. Гумат калия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NH2-N-5, K2O-25, Mn-1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K2O-25, SO3-42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NO3-N-7,4; NH4-N-7,4; NH2-N-15,2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NH2-N-7, Р2О5 -7, K2O-7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NO3-N-6; NH4-N-4; Р2О5 -30; Zn-4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NO3-N-10,4; NH4-N-7,6; Р2О5 -18; K2O-18; B-0,04; Fe-0,04; Mn-0,04; Zn-0,04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Р2О5 -31; K2O-15; B-0,04; Fe-0,04; Mn-0,04; Zn-0,04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углер.-15%, N-1,5%, K2O-2%, pH (4-6)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K2O-6%, альг.кисл-0,5%, ЕС-13,9, рН-5,5-7,5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Р2О5 -40; K2O-40; B-0,04; Cu-0,005; Fe-0,1; Mn-0,05; Mo-0,005; Zn-0,08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NO3-N-11; Р2О5 -6; K2O-40; B-0,03; Fe-0,03; Mn-0,06; Mo-0,02; Zn-0,06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NO4-N-6; NO2-N-5; Р2О5 -42; K2O-11; B-0,02; Fe-0,03; Mn-0,03; Mo-0,01; Zn-0,03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Водорастворимые комплексные минеральные удобрения "Акварин"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Р2О5 -11; K2О-35; MgO-4,0; S-9,0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Водорастворимое комплексное минеральное удобрение "Акварин" марки с 1 по 16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P2O5-11, K2O-30, MgO-4, S-3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P2O5-10, K2O-28, MgO-2,5, S-1,5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K2O-35, MgO-4, S-9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K2O-33, MgO-3, S-7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K2O-18, MgO-2, S-1,5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P2O5-5, K2O-30, MgO-1,7, S-1,3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P2O5-5, K2O-25, MgO-2, S-8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P2O5-6, K2O-20, MgO-1,5, S-1,4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P2O5-8, K2O-8, MgO-1,5, S-9,0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P2O5-5, K2O-10, MgO-1,5, S-8,4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P2O5-18, K2O-18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P2O5-12, K2O-35, MgO-1, S-0,7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P2O5-41, K2O-13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P2O5-6, K2O-18, MgO-1,5, S-7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P2O5-11, K2O-38, MgO-3, S-9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P2O5-12, K2O-36, MgO-2, S-4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Старт"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кислота-3; арахидоновая кислота-0,0001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Рост"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янтарная кислота-4; аминокислоты-6,6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Антистресс"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арахидоновая кислота-0,0001; тритерпеновые кислоты-0,2; аминокислоты-4,5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"Контур" марки "Контур Аргент"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гуминовые кислоты-7; фульвокислоты-3; ионы серебра-0,05; комплекс аминокислот-4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"Контур" марки "Контур Профи"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Р2О5-4,5; Fe-0,04; Zn-0,015; Mn-0,04; Cu-0,015; MgO-0,5; Mo-0,001; гуминовые кислоты-7; фульвокислоты-3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аминокислота L-пролин - 0,7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NB 5-17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ELAIS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ZINTO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органическое вещество-0,13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аминокислота L-пролин - 0,5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аминокислоты-26; свободные аминокислоты не меньше 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IKAR FOSTO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NО3-6,5; Р2О5-25,5; Mg-1,35; Zn-0,5; Mn-0,9; аминокислоты-6,3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N-2; Р2О5-2; К2О-4,5; В-0,5; Cu-0,015 Fe-0,03 Mn-0,05; Mo-0,01; Zn-0,5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Naturamin-B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Raiza-mix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Этаноламин бора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Фосфорно-калийное удобрение Naturfos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пентаоксид фосфора, оксид калия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минеральное с микроэлементами "НаноКремний"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Si-17-22%; Fe-1-4%; Cu-0,05-0,1%; Zn-0,05-0,1%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"Azofix"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К2О-9,78;СаО-0,69, MgO-0,25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"Fosfix"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Р2О5 -1,04К2О-21,1, СаО-0,47, MgO-0,12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"Bactoforce"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MgO- 0,13Cu -0,00083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"Bacto-К"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Р2О5-60; К2О-20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10.10.10+SO3+0,2Zn+20 O.M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N-10, P-10, K-10, S-5, Zn-0,2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8.22.0+0,2Zn+20 O.M.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-20, H+F-7, N-8, P-22, Zn-0,2, ph-5-7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5.15.5+SO3+0,2Zn+Mn+0,1B+20 O.M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O.M-20, H+F-7, N-5, P-15, K-5, S-5, Mn-0,1, Zn-0,1, B-0,1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60%, H+F50%, ph-5-7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9.9.9+TE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10.5.20+TE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5.25.5+TE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P-25, K-5, B-0,02, Fe-0,02, Mn-0,02, Zn-0,02, ph-3-5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5.5.25+TE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P15+TE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Combi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Kal 9 +B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HUMIC 15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Muhtar ORG\L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"Казуглегумус"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гуминовые вещества - 56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калийные соли БМВ-гуминовых кислот-1,5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"БОГАТЫЙ" марки "5:6:9"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БМВ-гуматы калия, фитоспорин-М (титр не менее 2x10 живых клеток и спор на 1 мл)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"Комплексный"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калийные соли БМВ-гуминовых кислот-1, фитоспорин-М (титр не менее 1,5x10 КОЕ/мл)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"БОРОГУМ- М" марки "Мо"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Mn-0,04, Mo-3, Co-0,002, Ni-0,002, Li-0,0002, Se-0,0001, Cr-0,0005, калийные соли БМВ-гуминовых кислот-2, фитоспорин-М (титр не менее 5x10 КОЕ/мл)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Семена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Профи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K2О-0,01, S-2,50, MgO-1,30, Cu-0,60, Zn-1,20, Fe-0,30, Mn-0,30, B-0,15, Mo-0,40, Co-0,08, Cr-0,03, Ni-0,01, Se-0,01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Азот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Комплексное удобрение МЕГАМИКС марки Калий 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удобрение МЕГАМИКС марки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13.40.13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15.30.15 + 2MgO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HYDROFERT 20.20.20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8.16.40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6.48.18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GREEN-GO 8.24.16 + 10 CaO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Boron (Premium)-ЭКОЛАЙН Бор (Премиум)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Аминокислоты L-a-1,0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(органический) - ECOLINE Boron (organic)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Ecoline Oilseeds (chelates) - ЭКОЛАЙН Масличный (Хелаты)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K2O-6, MgO-2,8, SO3-7, Fe-0,8, Mn-1,7, B-2,1, Zn-0,7, Cu -0,3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(К) - ECOLINE Phosphite (К)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-53, K2O-35, N-0,6, B-1,4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(К-Амино) - ECOLINE Phosphite (К-Amino)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-25, K2O-17, N-4, aминокислоты L-a-7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Фосфитный (К-Zn) - ECOLINE Phosphite (K-Zn)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(фосфит) -32, K2O-17, Zn (хелат ЕДТА) - 3,5, B-0,8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L-a-aминокислоты-7,5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L-a-aминокислоты-8, фитогормоны-75ррm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P2O5 (фосфит) -60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 (фосфит) -5, K2O-3, L-a-aминокислоты-3, фитогормоны-22 ррm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Gros Phosphite-LNK-Грос Фосфито -LNK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L-a-aминокислоты-3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ВМ86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COLORADO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Goteo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Appetizer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аминокислоты-10,5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аминокислоты-7,5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Humasporin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органический-0,25, гуминовые кислоты-9,6, гидроксикарбоновые кислоты-2,4, сублимированная смесь бактериальных штаммов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Carb-K-Amino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с агентом-16, P2O5 с агентом-6, гидроксикарбоновые кислоты-20, аминокислоты-4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Carb-N-Humic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- 20, в т.ч. органический-2, в т.ч. мочевинный-18, гуминовые кислоты (гуматы)-6, гидроксикарбоновые кислоты-2, аминокислоты-6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КомбоАктив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- 8, в т.ч. органический-2, в т.ч. Мочевинный - 6, Сu с агентом- 3,5, Mn с агентом -3,5, Zn с агентом -0,25, гидроксикарбоновые кислоты-18, аминокислоты-8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Forte Семя Старт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- 6, в т.ч. органический - 2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- 15, в т.ч. органический-2, в т.ч. мочевинный - 1, в т.ч. нитратный - 12, Zn с агентом -12, гидроксикарбоновые кислоты-18, аминокислоты-8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Hydro Mix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- 12, в т.ч. органический - 2, мочевинный - 10, MgO с агентом - 4, B бороэтаноломин - 2, Cо с агентом - 0,1, Cu с агентом - 0,8, Fe с агентом - 5, Mn с агентом - 2,5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 micro Amino B/Mo Humic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- 10, в т.ч. органический - 1,5, B бороэтаноломин - 12, Мо с агентом - 1, гуминовые кислоты (гуматы) - 4, гидроксикарбоновые кислоты-4, аминокислоты-4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восстановления плодородия почв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- 1,5, Р2О5 на с.в. - 1,5, К2О на с.в. - 1,5, общее органическое вещество на с.в. - 75-80, общий гуминовый экстракт (ОГЭ) на с.о.в - 90-95, гуминовые кислоты природные от ОГЭ - 54-56, гуминовые кислоты (калиевые соли) от ОГЭ - 40, фульвокислоты природные от ОГЭ - 4-6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Reasil® Soil Conditioner для органического земледелия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органический на с.в. - 1,2-1,7, общее органическое вещество на с.в. - 80-85, общий гуминовый экстракт (ОГЭ) на с.о.в - 90-95, гуминовые кислоты природные от ОГЭ - 95-96, фульвокислоты природные от ОГЭ - 4-5, гидроксикарбоновые кислоты-16, аминокислоты-8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 K/Na с микроэлементами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- 3,5, в т.ч. органический - 0,25, мочевинный - 3,25, K2O с агентом - 2,5, P2O5 - с агентом - 0,50, MgO с агентом - 0,10, B бороэтаноломин - 0,10, Cо с агентом - 0,01, Cu с агентом - 0,05, Fe с агентом - 0,12, Mn с агентом - 0,10, Mo с агентом - 1,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аминокислоты 19,0-23,4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аминокислоты 19,0-23,4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аминокислоты - 59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аминокислоты - 43,5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аминокислоты - 32,8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Fe (ЭДТА) - 1,3, Mn (ЭДТА) - 1,9, Zn (ЭДТА) -2,5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аминокислоты - 13,9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амидный -3, P2O5-27, K2O-18, Fe (ЭДТА) - 0,02, Mn (ЭДТА) - 0,009, Zn (ЭДТА) - 0,0019, Cu (ЭДТА) -0,0008, B-0,0017, Mo-0,0008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-5,65, P2O5-5, K2O-3,5, Fe (ЭДТА) - 0,044, Mn (ЭДТА) - 0,05, Zn (ЭДТА) - 0,07, Mo-0,10, свободные аминокислоты - 7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-100, СаО - 15, MgO - 2, Cu (ЭДТА) -0,04, Fe (ЭДТА) - 0,05, Mn (ЭДТА) - 0,10, Zn (ЭДТА) - 0,02,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-7, MgO - 10, В - 0,25, Fe (ЭДТА) - 0,05, Mn (ЭДТА) - 0,05, Zn (ЭДТА) - 0,02,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мочевинный 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Cульфатмочевины (pH-Opti)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Сера 800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Молибден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маркиЛебозол – Цинк 700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Лебозол-Кальций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Бор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8-8-6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-8, N аммиачный -2,4, N нитратный -1,8, N карбамидный -3,8, Р2О5 - 8, К2О - 6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Лебозол, марки Лебозол-Нутриплант 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общий -27, N аммиачный -3,6, N нитратный -4,7, N карбамидный -18,7, MgO - 3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- Нитрат марганца 235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Нитрат Магния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Калий 450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Лебозол- РапсМикс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- Полный уход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Лебозол марки Лебозол – МагС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Удобрениt Лебозол марки Лебозол-ТриМакс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Аминозол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аминокислоты - 55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В (10-40-6)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Prairie Pride A (1-3-3)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 Guard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HanseBioSulfur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HanseAmino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аминокислоты - 24, свободные аминокислоты - 13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хлориды - 10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сульфаты-0,15, хлориды - 0,1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хлориды - 0,1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аминокислоты 12,5, в т.ч.свободные аминокислоты - 6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хлориды - 0,1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 в т.ч.нитратный - 2,8, мочевинный - 0,2, Zn - 7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нитратный - 8, Ca - 10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мочевинный - 5, B - 3,3 Мо - 0,5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"Бор"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"Масличные"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"Зерновые"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"Альфо-Гроу" ВР марки: "Бобовые"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Марганец"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Цинк"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Микроудобрения "Альфа Гроу Молибден"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Гумат-Антистресс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- 3,50, в т.ч. органический - 0,25, мочевинный - 3,25, K2O с агентом - 2,50, P2O5 - с агентом - 0,50, MgO с агентом - 0,10, B бороэтаноломин - 0,10, Cо с агентом - 0,01, Cu с агентом - 0,05, Fe с агентом - 0,12, Mn с агентом - 0,10, Mo с агентом - 0,03, Zn с агентом - 0,12, гуминовые кислоты (гуматы) - 7, гидроксикарбоновые кислоты-0,60, аминокислоты-2,40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гуминовое жидкое "ТЕРРА7"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Nорганический - 1,43, K2O - 6,2, Na - 5,2, P2O5 - 2,3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Жидкое комплексное микроудобрение "Зеромикс"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универсальное ВИ-АГРО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жидкое комплексное Ви-агро-Альфа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жидкое Ви-Агро-Бетта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CaO - 35, SiO2 - 12, MgO - 2, Fe - 1, Mn - 0,02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- 28,SiO2 - 9, N - 3 total nitrogen, MgO - 1,8, Fe - 0,5, Mn - 0,02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6:24:12 + 2% Ca + 5% S + 0.05%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7:21:21 + 4% S + 0.05% Zn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NPK 8:15:15 + 3% Ca + 9% S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марки NP 16:20 + 12% S + 0.05% B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марки:"Оракул мультикомплекс"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бора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(в т.ч. N – 6,0, колофермин – 28)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цинка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(в т.ч. N – 5,2, SO3 – 7,3, аминокислоты – 28,1)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сера актив"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(в т.ч. N – 11,5, Na2O – 19,7)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меди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(в т.ч. N – 8,9, SO3 – 12,6, коламин – 20)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железа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(в т.ч. N – 7,3, SO3 – 9,3, аминокислоты – 8,9)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марганца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(в т.ч. N – 3, SO3 – 7,5, аминокислоты – 13,9)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минеральное удобрение "Оракул" марки "Оракул семена"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Микроудобрение "Оракул" марки Оракул колофермин молибдена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(в т.ч. N – 7,1, аминокислоты – 20,3)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 № 48</w:t>
            </w:r>
          </w:p>
        </w:tc>
      </w:tr>
    </w:tbl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удобрений (за исключением органических)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521"/>
        <w:gridCol w:w="5528"/>
        <w:gridCol w:w="5529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субсидии, тенге 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1 035 000 000,0</w:t>
            </w:r>
          </w:p>
        </w:tc>
        <w:tc>
          <w:tcPr>
            <w:tcW w:w="5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1 035 000 000,0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