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b809" w14:textId="53fb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февраля 2021 года № 47. Зарегистрировано Департаментом юстиции Жамбылской области 25 февраля 2021 года № 4901.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Б.Нигмашева.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 47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21.10.2021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3472"/>
        <w:gridCol w:w="3163"/>
        <w:gridCol w:w="3473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товарной рыбоводной продукции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(тонн)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выделяемых субсидий на один килограмм корма для рыб (тенге)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(тысяч тенге)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233,36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103,703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