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2ad5" w14:textId="ced2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23 февраля 2021 года № 50. Зарегистрировано Департаментом юстиции Жамбылской области 25 февраля 2021 года № 4902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Жамбылской области от 27 июля 2015 года № 160 "Об утверждении регламента государственной услуги "Прием документов для участия в конкурсе на присуждение звания "Лучший педагог"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сентября 2015 года в газете "Знамя труда", 5 сентября 2015 года в информационно-правовой системе "Әділет");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Жамбылской области от 24 мая 2018 года № 95 "О внесении изменений в постановление акимата Жамбылской области от 27 июля 2015 года № 160 "Об утверждении регламента государственной услуги "Прием документов для участия в конкурсе на присуждение звания "Лучший педагог"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июня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образование акимата Жамбылской области"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Е.Жилкибаева.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