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98f5f" w14:textId="6198f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Жамбылской области от 24 декабря 2018 года №267 "Об определении размера обеспечения исполнения обязательств недропользователя по ликвидации последствий старательства за один гектар по Жамбылской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25 февраля 2021 года № 54. Зарегистрировано Департаментом юстиции Жамбылской области 2 марта 2021 года № 4904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 акимат Жамбылской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Приложение к постановлению акимата Жамбылской области от 24 декабря 2018 года №267 "Об определении размера обеспечения исполнения обязательств недропользователя по ликвидации последствий старательства за один гектар по Жамбылской области"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№4066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10 января 2019 года в Эталонно-контрольном банке нормативно-правовых актов Республики Казахстан) изложить в новой редакции.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природных ресурсов и регулирования природопользования акимата Жамбылской области" в установленном законодательством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постановления на интернет-ресурсе акимата Жамбылской области;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постановления.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А. Мадиева.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Жамбылской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2021 года № 54</w:t>
            </w:r>
          </w:p>
        </w:tc>
      </w:tr>
    </w:tbl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обеспечения исполнения обязательств недропользователя по ликвидации последствий старательства за один гектар по Жамбылской области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 обеспечения исполнения обязательств недропользователя по ликвидации последствий старательства за один гектар по Жамбылской области с первого по третий год срока старательства включительно определяется в размере 20% от суммы ежегодных минимальных расходов на операции по старательству по одному гектару, установленных в абзаце 1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210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статьи 274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27 декабря 2017 года "О недрах и недропользовании", по следующей формуле: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 = 530 х МРП х 20 %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 - размер обеспечения с первого по третий год срока старательства включительно;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МРП - месячный расчетный показатель, установленный на соответствующий финансовый год законом о республиканском бюджете.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