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6464" w14:textId="72a6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19 июля 2012 года № 222 и решение маслихата Жамбылской области от 7 декабря 2012 года № 10-8 "Об установлении минимальных размеров земельных участков сельскохозяйственного назначения предоставляемых в собственность или землепользование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16 марта 2021 года № 64 и решение Жамбылского областного маслихата от 16 марта 2021 года № 3-9. Зарегистрированы Департаментом юстиции Жамбылской области от 18 марта 2021 года № 4912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19 июля 2012 года № 222 и решение Жамбылского областного маслихата от 7 декабря 2012 года № 10-8 "Об установлении минимальных размеров земельных участков сельскохозяйственного назначения, предоставляемых в собственность или землепользование 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1875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января 2013 года в газете "Ақ жол")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минимальных размеров земельных участков сельскохозяйственного назначения предоставляемых в собственность или землепользование в Жамбылской области в зависимости от местных условий и особенностей использования"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решению изложить в новой редакции согласно приложению к настоящему совместному решению.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агропромышленности, экологии и природопользования и на заместителя акима области Б. Нигмашева.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приложении к настоящему нормативному правовому акту указано в части минимальные размеры земельных участков сельскохозяйственного назначения предоставляемые на праве частной собственности гражданам Республики Казахстан и негосударственным юридическим лицам Республики Казахстан и их аффилированным лицам, временного землепользования иностранцам и лицам без гражданства, иностранным юридическим лицам, а также юридическим лицам, в уставном капитале которых доля иностранцев, лиц без гражданства, иностранных юридических лиц составляет более чем пятьдесят процентов вступает в силу с 1 января 2022 года, а в части минимальные размеры земельных участков сельскохозяйственного назначения предоставляемые на праве временного землепользования гражданам Республики Казахстан и негосударственным юридическим лицам Республики Казахстан и их аффилированным лицам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2021 года № 64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2021 года № 3-9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Жамбылской области в зависимости от местных условий и особенностей использования указанных земель, предоставляемых в собственность или землепользование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396"/>
        <w:gridCol w:w="1647"/>
        <w:gridCol w:w="1151"/>
        <w:gridCol w:w="839"/>
        <w:gridCol w:w="990"/>
        <w:gridCol w:w="691"/>
        <w:gridCol w:w="840"/>
        <w:gridCol w:w="691"/>
        <w:gridCol w:w="840"/>
        <w:gridCol w:w="840"/>
        <w:gridCol w:w="843"/>
        <w:gridCol w:w="841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предоставляемые на право частной собственности или на праве временного землепользования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предоставляемые на праве 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 для ведения крестьянского (фермерского) хозяйства (не распространяется на участников (членов) общей долевой собственности (долевого землепользования)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юридическим лицам Республики Казахстан и их аффилированным лицам для ведения товарного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 и лицам без гражданства для ведения товарного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юридическим лицам для ведения товарного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неорошаемая, гектар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Турара Рыскулова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